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BDD" w14:textId="5805000B" w:rsidR="002209C9" w:rsidRDefault="002209C9" w:rsidP="002209C9">
      <w:pPr>
        <w:spacing w:after="22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hfk</w:t>
      </w:r>
      <w:r w:rsidRPr="002209C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- Höhere Fachschule für </w:t>
      </w:r>
      <w:r w:rsidR="00734384">
        <w:rPr>
          <w:rFonts w:asciiTheme="majorHAnsi" w:eastAsiaTheme="majorEastAsia" w:hAnsiTheme="majorHAnsi" w:cstheme="majorBidi"/>
          <w:b/>
          <w:bCs/>
          <w:sz w:val="28"/>
          <w:szCs w:val="28"/>
        </w:rPr>
        <w:t>Kindheitspädagogik</w:t>
      </w:r>
    </w:p>
    <w:p w14:paraId="7EDFF50F" w14:textId="01B59307" w:rsidR="002209C9" w:rsidRPr="002209C9" w:rsidRDefault="002209C9" w:rsidP="002209C9">
      <w:pPr>
        <w:spacing w:after="220"/>
        <w:rPr>
          <w:rFonts w:asciiTheme="majorHAnsi" w:eastAsiaTheme="majorEastAsia" w:hAnsiTheme="majorHAnsi" w:cs="Times New Roman (Überschriften"/>
          <w:b/>
          <w:bCs/>
          <w:caps/>
          <w:sz w:val="32"/>
          <w:szCs w:val="32"/>
        </w:rPr>
      </w:pPr>
      <w:r w:rsidRPr="002209C9">
        <w:rPr>
          <w:rFonts w:asciiTheme="majorHAnsi" w:eastAsiaTheme="majorEastAsia" w:hAnsiTheme="majorHAnsi" w:cs="Times New Roman (Überschriften"/>
          <w:b/>
          <w:bCs/>
          <w:caps/>
          <w:sz w:val="32"/>
          <w:szCs w:val="32"/>
        </w:rPr>
        <w:t>Anmeldung</w:t>
      </w:r>
    </w:p>
    <w:p w14:paraId="1380AFE9" w14:textId="77777777" w:rsidR="002209C9" w:rsidRDefault="002209C9" w:rsidP="002209C9">
      <w:pPr>
        <w:rPr>
          <w:caps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35"/>
        <w:gridCol w:w="567"/>
        <w:gridCol w:w="1701"/>
        <w:gridCol w:w="2268"/>
      </w:tblGrid>
      <w:tr w:rsidR="002209C9" w:rsidRPr="00890579" w14:paraId="61E4B87B" w14:textId="77777777" w:rsidTr="00BC1A50">
        <w:trPr>
          <w:cantSplit/>
          <w:trHeight w:val="5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2668" w14:textId="77777777" w:rsidR="002209C9" w:rsidRPr="00EC3BD6" w:rsidRDefault="002209C9" w:rsidP="00BC1A50">
            <w:pPr>
              <w:rPr>
                <w:b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366D" w14:textId="77777777" w:rsidR="002209C9" w:rsidRPr="00C11C3E" w:rsidRDefault="002209C9" w:rsidP="00BC1A50">
            <w:pPr>
              <w:rPr>
                <w:szCs w:val="24"/>
              </w:rPr>
            </w:pPr>
            <w:r w:rsidRPr="00C11C3E">
              <w:rPr>
                <w:b/>
                <w:szCs w:val="24"/>
              </w:rPr>
              <w:t>Anmeldung für: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BDAD9" w14:textId="77777777" w:rsidR="002209C9" w:rsidRPr="00EC3BD6" w:rsidRDefault="002209C9" w:rsidP="00BC1A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79C5D" w14:textId="77777777" w:rsidR="002209C9" w:rsidRPr="00EC3BD6" w:rsidRDefault="002209C9" w:rsidP="00BC1A50">
            <w:pPr>
              <w:rPr>
                <w:sz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0306540F" w14:textId="77777777" w:rsidR="002209C9" w:rsidRDefault="002209C9" w:rsidP="00BC1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 w14:paraId="24D386BD" w14:textId="77777777" w:rsidR="002209C9" w:rsidRPr="00EC3BD6" w:rsidRDefault="002209C9" w:rsidP="00BC1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aufkleben</w:t>
            </w:r>
          </w:p>
        </w:tc>
      </w:tr>
      <w:tr w:rsidR="002209C9" w:rsidRPr="00890579" w14:paraId="3D09D4E6" w14:textId="77777777" w:rsidTr="00BC1A50">
        <w:trPr>
          <w:cantSplit/>
          <w:trHeight w:val="5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643E4" w14:textId="77777777" w:rsidR="002209C9" w:rsidRPr="00EC3BD6" w:rsidRDefault="002209C9" w:rsidP="00BC1A50">
            <w:pPr>
              <w:rPr>
                <w:b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74950" w14:textId="77777777" w:rsidR="002209C9" w:rsidRPr="00EC3BD6" w:rsidRDefault="002209C9" w:rsidP="00BC1A50">
            <w:pPr>
              <w:rPr>
                <w:sz w:val="16"/>
              </w:rPr>
            </w:pPr>
            <w:r w:rsidRPr="00EC3BD6">
              <w:rPr>
                <w:sz w:val="16"/>
              </w:rPr>
              <w:t>Ausbildung ohne berufsspezifische Vorbildung („lange HF“ - 4 Jahre)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407B" w14:textId="77777777" w:rsidR="002209C9" w:rsidRPr="00EC3BD6" w:rsidRDefault="002209C9" w:rsidP="00BC1A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A6DEC" w14:textId="77777777" w:rsidR="002209C9" w:rsidRPr="00EC3BD6" w:rsidRDefault="002209C9" w:rsidP="00BC1A50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1F37DC44" w14:textId="77777777" w:rsidR="002209C9" w:rsidRPr="00EC3BD6" w:rsidRDefault="002209C9" w:rsidP="00BC1A50">
            <w:pPr>
              <w:rPr>
                <w:sz w:val="16"/>
              </w:rPr>
            </w:pPr>
          </w:p>
        </w:tc>
      </w:tr>
      <w:tr w:rsidR="002209C9" w:rsidRPr="00890579" w14:paraId="34EF068B" w14:textId="77777777" w:rsidTr="00BC1A50">
        <w:trPr>
          <w:cantSplit/>
          <w:trHeight w:val="5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5E3C" w14:textId="77777777" w:rsidR="002209C9" w:rsidRPr="00EC3BD6" w:rsidRDefault="002209C9" w:rsidP="00BC1A50">
            <w:pPr>
              <w:rPr>
                <w:b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061A" w14:textId="77777777" w:rsidR="002209C9" w:rsidRPr="00EC3BD6" w:rsidRDefault="002209C9" w:rsidP="00BC1A5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3F946" w14:textId="77777777" w:rsidR="002209C9" w:rsidRPr="00EC3BD6" w:rsidRDefault="002209C9" w:rsidP="00BC1A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EC67F" w14:textId="77777777" w:rsidR="002209C9" w:rsidRPr="00EC3BD6" w:rsidRDefault="002209C9" w:rsidP="00BC1A50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12C1EEB3" w14:textId="77777777" w:rsidR="002209C9" w:rsidRPr="00EC3BD6" w:rsidRDefault="002209C9" w:rsidP="00BC1A50">
            <w:pPr>
              <w:rPr>
                <w:sz w:val="16"/>
              </w:rPr>
            </w:pPr>
          </w:p>
        </w:tc>
      </w:tr>
      <w:tr w:rsidR="002209C9" w:rsidRPr="00890579" w14:paraId="48C3C931" w14:textId="77777777" w:rsidTr="00BC1A50">
        <w:trPr>
          <w:cantSplit/>
          <w:trHeight w:val="5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E134" w14:textId="77777777" w:rsidR="002209C9" w:rsidRPr="00EC3BD6" w:rsidRDefault="002209C9" w:rsidP="00BC1A50">
            <w:pPr>
              <w:rPr>
                <w:b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E7881" w14:textId="77777777" w:rsidR="002209C9" w:rsidRPr="00EC3BD6" w:rsidRDefault="002209C9" w:rsidP="00BC1A50">
            <w:pPr>
              <w:rPr>
                <w:sz w:val="16"/>
              </w:rPr>
            </w:pPr>
            <w:r w:rsidRPr="00EC3BD6">
              <w:rPr>
                <w:sz w:val="16"/>
              </w:rPr>
              <w:t>Ausbildung mit berufsspezifischer Vorbildung („Anschluss-HF“ - 3 Jahre)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ED4A" w14:textId="77777777" w:rsidR="002209C9" w:rsidRPr="00EC3BD6" w:rsidRDefault="002209C9" w:rsidP="00BC1A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9169C" w14:textId="77777777" w:rsidR="002209C9" w:rsidRPr="00EC3BD6" w:rsidRDefault="002209C9" w:rsidP="00BC1A50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264539B6" w14:textId="77777777" w:rsidR="002209C9" w:rsidRPr="00EC3BD6" w:rsidRDefault="002209C9" w:rsidP="00BC1A50">
            <w:pPr>
              <w:rPr>
                <w:sz w:val="16"/>
              </w:rPr>
            </w:pPr>
          </w:p>
        </w:tc>
      </w:tr>
      <w:tr w:rsidR="002209C9" w:rsidRPr="00890579" w14:paraId="47890BEC" w14:textId="77777777" w:rsidTr="00BC1A50">
        <w:trPr>
          <w:cantSplit/>
          <w:trHeight w:val="5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40FC" w14:textId="77777777" w:rsidR="002209C9" w:rsidRPr="00EC3BD6" w:rsidRDefault="002209C9" w:rsidP="00BC1A50">
            <w:pPr>
              <w:rPr>
                <w:b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B168" w14:textId="77777777" w:rsidR="002209C9" w:rsidRPr="00EC3BD6" w:rsidRDefault="002209C9" w:rsidP="00BC1A5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19C8D" w14:textId="77777777" w:rsidR="002209C9" w:rsidRPr="00EC3BD6" w:rsidRDefault="002209C9" w:rsidP="00BC1A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FA8C9" w14:textId="77777777" w:rsidR="002209C9" w:rsidRPr="00EC3BD6" w:rsidRDefault="002209C9" w:rsidP="00BC1A50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17DAFF83" w14:textId="77777777" w:rsidR="002209C9" w:rsidRPr="00EC3BD6" w:rsidRDefault="002209C9" w:rsidP="00BC1A50">
            <w:pPr>
              <w:rPr>
                <w:sz w:val="16"/>
              </w:rPr>
            </w:pPr>
          </w:p>
        </w:tc>
      </w:tr>
    </w:tbl>
    <w:p w14:paraId="221A5C1B" w14:textId="42BBCB0A" w:rsidR="002209C9" w:rsidRPr="002209C9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2209C9">
        <w:t>Angaben zur Person</w:t>
      </w: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2209C9" w:rsidRPr="00890579" w14:paraId="7EB57528" w14:textId="77777777" w:rsidTr="00BC1A50">
        <w:trPr>
          <w:cantSplit/>
          <w:trHeight w:val="567"/>
        </w:trPr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C2EBB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Name: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99B3E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Vorname:</w:t>
            </w:r>
          </w:p>
        </w:tc>
      </w:tr>
      <w:tr w:rsidR="002209C9" w:rsidRPr="00890579" w14:paraId="52AD6906" w14:textId="77777777" w:rsidTr="00BC1A50">
        <w:trPr>
          <w:cantSplit/>
          <w:trHeight w:val="567"/>
        </w:trPr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C855B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Adresse P: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4B76C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 xml:space="preserve">PLZ/Ort: </w:t>
            </w:r>
          </w:p>
        </w:tc>
      </w:tr>
      <w:tr w:rsidR="002209C9" w:rsidRPr="00890579" w14:paraId="1F3E0712" w14:textId="77777777" w:rsidTr="00BC1A50">
        <w:trPr>
          <w:cantSplit/>
          <w:trHeight w:val="567"/>
        </w:trPr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2ED43" w14:textId="77777777" w:rsidR="002209C9" w:rsidRPr="002209C9" w:rsidRDefault="002209C9" w:rsidP="002209C9">
            <w:pPr>
              <w:spacing w:after="100" w:line="280" w:lineRule="exact"/>
            </w:pPr>
            <w:proofErr w:type="spellStart"/>
            <w:r w:rsidRPr="002209C9">
              <w:t>Soz.Vers.Nr</w:t>
            </w:r>
            <w:proofErr w:type="spellEnd"/>
            <w:r w:rsidRPr="002209C9">
              <w:t>.: 756….......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50B44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E-Mail:</w:t>
            </w:r>
          </w:p>
        </w:tc>
      </w:tr>
      <w:tr w:rsidR="002209C9" w:rsidRPr="00890579" w14:paraId="5E92AC9F" w14:textId="77777777" w:rsidTr="00BC1A50">
        <w:trPr>
          <w:cantSplit/>
          <w:trHeight w:val="567"/>
        </w:trPr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20F70" w14:textId="2AFB21E9" w:rsidR="002209C9" w:rsidRPr="002209C9" w:rsidRDefault="002209C9" w:rsidP="002209C9">
            <w:pPr>
              <w:spacing w:after="100" w:line="280" w:lineRule="exact"/>
            </w:pPr>
            <w:r w:rsidRPr="002209C9">
              <w:t>Tel</w:t>
            </w:r>
            <w:r w:rsidR="004B4059">
              <w:t>efon: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039E" w14:textId="122591F9" w:rsidR="002209C9" w:rsidRPr="002209C9" w:rsidRDefault="004B4059" w:rsidP="002209C9">
            <w:pPr>
              <w:spacing w:after="100" w:line="280" w:lineRule="exact"/>
            </w:pPr>
            <w:r>
              <w:t>Beruf/Abschluss:</w:t>
            </w:r>
          </w:p>
        </w:tc>
      </w:tr>
      <w:tr w:rsidR="002209C9" w:rsidRPr="00890579" w14:paraId="7C2D21B8" w14:textId="77777777" w:rsidTr="00BC1A50">
        <w:trPr>
          <w:cantSplit/>
          <w:trHeight w:val="567"/>
        </w:trPr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54301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Geburtsdatum: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83EC6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Nationalität:</w:t>
            </w:r>
          </w:p>
        </w:tc>
      </w:tr>
      <w:tr w:rsidR="002209C9" w:rsidRPr="00890579" w14:paraId="29FA09BB" w14:textId="77777777" w:rsidTr="00BC1A50">
        <w:trPr>
          <w:cantSplit/>
          <w:trHeight w:val="567"/>
        </w:trPr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39058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Heimatort: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56D96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Muttersprache:</w:t>
            </w:r>
          </w:p>
        </w:tc>
      </w:tr>
      <w:tr w:rsidR="002209C9" w:rsidRPr="00890579" w14:paraId="410FD70A" w14:textId="77777777" w:rsidTr="00BC1A50">
        <w:trPr>
          <w:cantSplit/>
          <w:trHeight w:val="567"/>
        </w:trPr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416AF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Zivilstand: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729EA" w14:textId="77777777" w:rsidR="002209C9" w:rsidRPr="002209C9" w:rsidRDefault="002209C9" w:rsidP="002209C9">
            <w:pPr>
              <w:spacing w:after="100" w:line="280" w:lineRule="exact"/>
            </w:pPr>
            <w:r w:rsidRPr="002209C9">
              <w:t>Konfession:</w:t>
            </w:r>
          </w:p>
        </w:tc>
      </w:tr>
    </w:tbl>
    <w:p w14:paraId="178C7831" w14:textId="77777777" w:rsidR="00484BB7" w:rsidRPr="002209C9" w:rsidRDefault="00484BB7" w:rsidP="00484BB7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2209C9">
        <w:t xml:space="preserve">Ausbildungsinstitution </w:t>
      </w:r>
    </w:p>
    <w:p w14:paraId="02EBA11C" w14:textId="77777777" w:rsidR="00484BB7" w:rsidRPr="00745B54" w:rsidRDefault="00484BB7" w:rsidP="00484BB7">
      <w:pPr>
        <w:spacing w:after="100"/>
        <w:rPr>
          <w:rFonts w:cstheme="minorHAnsi"/>
        </w:rPr>
      </w:pPr>
      <w:r w:rsidRPr="00745B54">
        <w:rPr>
          <w:rFonts w:cstheme="minorHAnsi"/>
        </w:rPr>
        <w:t>(sofern bereits bekannt   -   Sie können sich auch anmelden, wenn der Ausbildungsplatz noch offen ist)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  <w:gridCol w:w="2847"/>
      </w:tblGrid>
      <w:tr w:rsidR="00484BB7" w:rsidRPr="00745B54" w14:paraId="4F622BCB" w14:textId="77777777" w:rsidTr="008678A5">
        <w:trPr>
          <w:cantSplit/>
          <w:trHeight w:val="567"/>
        </w:trPr>
        <w:tc>
          <w:tcPr>
            <w:tcW w:w="9720" w:type="dxa"/>
            <w:gridSpan w:val="2"/>
            <w:vAlign w:val="center"/>
          </w:tcPr>
          <w:p w14:paraId="24905038" w14:textId="77777777" w:rsidR="00484BB7" w:rsidRPr="00745B54" w:rsidRDefault="00484BB7" w:rsidP="008678A5">
            <w:pPr>
              <w:spacing w:after="100"/>
              <w:rPr>
                <w:rFonts w:cstheme="minorHAnsi"/>
              </w:rPr>
            </w:pPr>
            <w:r w:rsidRPr="00745B54">
              <w:rPr>
                <w:rFonts w:cstheme="minorHAnsi"/>
              </w:rPr>
              <w:t xml:space="preserve">Name Institution: </w:t>
            </w:r>
            <w:r w:rsidRPr="00745B54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5B54">
              <w:rPr>
                <w:rFonts w:cstheme="minorHAnsi"/>
              </w:rPr>
              <w:instrText xml:space="preserve"> FORMTEXT </w:instrText>
            </w:r>
            <w:r w:rsidRPr="00745B54">
              <w:rPr>
                <w:rFonts w:cstheme="minorHAnsi"/>
              </w:rPr>
            </w:r>
            <w:r w:rsidRPr="00745B54">
              <w:rPr>
                <w:rFonts w:cstheme="minorHAnsi"/>
              </w:rPr>
              <w:fldChar w:fldCharType="separate"/>
            </w:r>
            <w:r w:rsidRPr="00745B54">
              <w:rPr>
                <w:rFonts w:cstheme="minorHAnsi"/>
              </w:rPr>
              <w:t> </w:t>
            </w:r>
            <w:r w:rsidRPr="00745B54">
              <w:rPr>
                <w:rFonts w:cstheme="minorHAnsi"/>
              </w:rPr>
              <w:t> </w:t>
            </w:r>
            <w:r w:rsidRPr="00745B54">
              <w:rPr>
                <w:rFonts w:cstheme="minorHAnsi"/>
              </w:rPr>
              <w:t> </w:t>
            </w:r>
            <w:r w:rsidRPr="00745B54">
              <w:rPr>
                <w:rFonts w:cstheme="minorHAnsi"/>
              </w:rPr>
              <w:t> </w:t>
            </w:r>
            <w:r w:rsidRPr="00745B54">
              <w:rPr>
                <w:rFonts w:cstheme="minorHAnsi"/>
              </w:rPr>
              <w:t> </w:t>
            </w:r>
            <w:r w:rsidRPr="00745B54">
              <w:rPr>
                <w:rFonts w:cstheme="minorHAnsi"/>
              </w:rPr>
              <w:fldChar w:fldCharType="end"/>
            </w:r>
          </w:p>
        </w:tc>
      </w:tr>
      <w:tr w:rsidR="00484BB7" w:rsidRPr="00745B54" w14:paraId="49003F42" w14:textId="77777777" w:rsidTr="008678A5">
        <w:trPr>
          <w:cantSplit/>
          <w:trHeight w:val="567"/>
        </w:trPr>
        <w:tc>
          <w:tcPr>
            <w:tcW w:w="9720" w:type="dxa"/>
            <w:gridSpan w:val="2"/>
            <w:vAlign w:val="center"/>
          </w:tcPr>
          <w:p w14:paraId="0436E51D" w14:textId="7AC2AEB0" w:rsidR="00484BB7" w:rsidRPr="00745B54" w:rsidRDefault="00484BB7" w:rsidP="008678A5">
            <w:pPr>
              <w:spacing w:after="100"/>
              <w:rPr>
                <w:rFonts w:cstheme="minorHAnsi"/>
              </w:rPr>
            </w:pPr>
            <w:r w:rsidRPr="00745B54">
              <w:rPr>
                <w:rFonts w:cstheme="minorHAnsi"/>
              </w:rPr>
              <w:t>Adresse</w:t>
            </w:r>
            <w:r>
              <w:rPr>
                <w:rFonts w:cstheme="minorHAnsi"/>
              </w:rPr>
              <w:t xml:space="preserve"> (inkl. Zusatz:)</w:t>
            </w:r>
          </w:p>
        </w:tc>
      </w:tr>
      <w:tr w:rsidR="00484BB7" w:rsidRPr="00745B54" w14:paraId="43432ABE" w14:textId="77777777" w:rsidTr="00D679D7">
        <w:trPr>
          <w:cantSplit/>
          <w:trHeight w:val="567"/>
        </w:trPr>
        <w:tc>
          <w:tcPr>
            <w:tcW w:w="9720" w:type="dxa"/>
            <w:gridSpan w:val="2"/>
            <w:vAlign w:val="center"/>
          </w:tcPr>
          <w:p w14:paraId="548D13F3" w14:textId="0909012B" w:rsidR="00484BB7" w:rsidRPr="00745B54" w:rsidRDefault="00484BB7" w:rsidP="008678A5">
            <w:p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PLZ/Ort</w:t>
            </w:r>
            <w:r w:rsidRPr="00745B54">
              <w:rPr>
                <w:rFonts w:cstheme="minorHAnsi"/>
              </w:rPr>
              <w:t xml:space="preserve">: </w:t>
            </w:r>
            <w:r w:rsidRPr="00745B54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5B54">
              <w:rPr>
                <w:rFonts w:cstheme="minorHAnsi"/>
              </w:rPr>
              <w:instrText xml:space="preserve"> FORMTEXT </w:instrText>
            </w:r>
            <w:r w:rsidRPr="00745B54">
              <w:rPr>
                <w:rFonts w:cstheme="minorHAnsi"/>
              </w:rPr>
            </w:r>
            <w:r w:rsidRPr="00745B54">
              <w:rPr>
                <w:rFonts w:cstheme="minorHAnsi"/>
              </w:rPr>
              <w:fldChar w:fldCharType="separate"/>
            </w:r>
            <w:r w:rsidRPr="00745B54">
              <w:rPr>
                <w:rFonts w:cstheme="minorHAnsi"/>
                <w:noProof/>
              </w:rPr>
              <w:t> </w:t>
            </w:r>
            <w:r w:rsidRPr="00745B54">
              <w:rPr>
                <w:rFonts w:cstheme="minorHAnsi"/>
                <w:noProof/>
              </w:rPr>
              <w:t> </w:t>
            </w:r>
            <w:r w:rsidRPr="00745B54">
              <w:rPr>
                <w:rFonts w:cstheme="minorHAnsi"/>
                <w:noProof/>
              </w:rPr>
              <w:t> </w:t>
            </w:r>
            <w:r w:rsidRPr="00745B54">
              <w:rPr>
                <w:rFonts w:cstheme="minorHAnsi"/>
                <w:noProof/>
              </w:rPr>
              <w:t> </w:t>
            </w:r>
            <w:r w:rsidRPr="00745B54">
              <w:rPr>
                <w:rFonts w:cstheme="minorHAnsi"/>
                <w:noProof/>
              </w:rPr>
              <w:t> </w:t>
            </w:r>
            <w:r w:rsidRPr="00745B54">
              <w:rPr>
                <w:rFonts w:cstheme="minorHAnsi"/>
              </w:rPr>
              <w:fldChar w:fldCharType="end"/>
            </w:r>
          </w:p>
        </w:tc>
      </w:tr>
      <w:tr w:rsidR="00484BB7" w:rsidRPr="00745B54" w14:paraId="7609E556" w14:textId="77777777" w:rsidTr="00484BB7">
        <w:trPr>
          <w:cantSplit/>
          <w:trHeight w:val="567"/>
        </w:trPr>
        <w:tc>
          <w:tcPr>
            <w:tcW w:w="6873" w:type="dxa"/>
            <w:vAlign w:val="center"/>
          </w:tcPr>
          <w:p w14:paraId="321F7659" w14:textId="38F7CEA5" w:rsidR="00484BB7" w:rsidRPr="00745B54" w:rsidRDefault="00484BB7" w:rsidP="008678A5">
            <w:p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Die Anerkennung als Ausbildungsinstitution ist vorhanden bzw. beantragt?</w:t>
            </w:r>
          </w:p>
        </w:tc>
        <w:tc>
          <w:tcPr>
            <w:tcW w:w="2847" w:type="dxa"/>
            <w:vAlign w:val="center"/>
          </w:tcPr>
          <w:p w14:paraId="7C0C118A" w14:textId="77777777" w:rsidR="00484BB7" w:rsidRPr="00745B54" w:rsidRDefault="00484BB7" w:rsidP="008678A5">
            <w:pPr>
              <w:spacing w:after="100"/>
              <w:rPr>
                <w:rFonts w:cstheme="minorHAnsi"/>
              </w:rPr>
            </w:pPr>
            <w:r w:rsidRPr="00745B54">
              <w:rPr>
                <w:rFonts w:cstheme="minorHAnsi"/>
              </w:rPr>
              <w:t xml:space="preserve">ja/nein*: </w:t>
            </w:r>
          </w:p>
        </w:tc>
      </w:tr>
    </w:tbl>
    <w:p w14:paraId="02026811" w14:textId="0C79EC89" w:rsidR="00597FA0" w:rsidRDefault="00597FA0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>
        <w:lastRenderedPageBreak/>
        <w:t>Ausbildungsstart</w:t>
      </w:r>
    </w:p>
    <w:p w14:paraId="245BC518" w14:textId="565E46A7" w:rsidR="004368F2" w:rsidRPr="000C71AD" w:rsidRDefault="00C10145" w:rsidP="000C71AD">
      <w:pPr>
        <w:spacing w:before="120" w:after="120"/>
        <w:rPr>
          <w:b/>
        </w:rPr>
      </w:pPr>
      <w:r w:rsidRPr="000C71AD">
        <w:rPr>
          <w:b/>
        </w:rPr>
        <w:t xml:space="preserve">In welchem Jahr möchten Sie die Ausbildung an der </w:t>
      </w:r>
      <w:proofErr w:type="spellStart"/>
      <w:r w:rsidRPr="000C71AD">
        <w:rPr>
          <w:b/>
        </w:rPr>
        <w:t>hfk</w:t>
      </w:r>
      <w:proofErr w:type="spellEnd"/>
      <w:r w:rsidRPr="000C71AD">
        <w:rPr>
          <w:b/>
        </w:rPr>
        <w:t xml:space="preserve"> beginnen?</w:t>
      </w:r>
    </w:p>
    <w:tbl>
      <w:tblPr>
        <w:tblW w:w="40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701"/>
      </w:tblGrid>
      <w:tr w:rsidR="004576BF" w:rsidRPr="00890579" w14:paraId="525FB5CD" w14:textId="77777777" w:rsidTr="004576BF">
        <w:trPr>
          <w:cantSplit/>
          <w:trHeight w:val="567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074D446D" w14:textId="7126B0DF" w:rsidR="004576BF" w:rsidRPr="00E177E1" w:rsidRDefault="004576BF" w:rsidP="00F33C95">
            <w:pPr>
              <w:spacing w:after="100" w:line="280" w:lineRule="exact"/>
            </w:pPr>
            <w:r>
              <w:t>Bitte Jahr einsetzen: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D8F" w14:textId="08AA4608" w:rsidR="004576BF" w:rsidRPr="00E177E1" w:rsidRDefault="004576BF" w:rsidP="00F33C95">
            <w:pPr>
              <w:spacing w:after="100" w:line="280" w:lineRule="exact"/>
            </w:pPr>
          </w:p>
        </w:tc>
      </w:tr>
    </w:tbl>
    <w:p w14:paraId="56CE1148" w14:textId="36D77077" w:rsidR="002209C9" w:rsidRPr="002209C9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2209C9">
        <w:t>Kontakt- und Notfalladresse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209C9" w:rsidRPr="00890579" w14:paraId="6EC3B343" w14:textId="77777777" w:rsidTr="00BC1A50">
        <w:trPr>
          <w:cantSplit/>
          <w:trHeight w:val="567"/>
        </w:trPr>
        <w:tc>
          <w:tcPr>
            <w:tcW w:w="9720" w:type="dxa"/>
            <w:vAlign w:val="center"/>
          </w:tcPr>
          <w:p w14:paraId="3A79D3EB" w14:textId="77777777" w:rsidR="002209C9" w:rsidRPr="00E177E1" w:rsidRDefault="002209C9" w:rsidP="00E177E1">
            <w:pPr>
              <w:spacing w:after="100" w:line="280" w:lineRule="exact"/>
            </w:pPr>
            <w:r w:rsidRPr="00E177E1">
              <w:t>Name, Vorname:</w:t>
            </w:r>
          </w:p>
        </w:tc>
      </w:tr>
      <w:tr w:rsidR="002209C9" w:rsidRPr="00890579" w14:paraId="5CA2C07D" w14:textId="77777777" w:rsidTr="00BC1A50">
        <w:trPr>
          <w:cantSplit/>
          <w:trHeight w:val="567"/>
        </w:trPr>
        <w:tc>
          <w:tcPr>
            <w:tcW w:w="9720" w:type="dxa"/>
            <w:vAlign w:val="center"/>
          </w:tcPr>
          <w:p w14:paraId="64C109D3" w14:textId="77777777" w:rsidR="002209C9" w:rsidRPr="00E177E1" w:rsidRDefault="002209C9" w:rsidP="00E177E1">
            <w:pPr>
              <w:spacing w:after="100" w:line="280" w:lineRule="exact"/>
            </w:pPr>
            <w:r w:rsidRPr="00E177E1">
              <w:t>Strasse:</w:t>
            </w:r>
          </w:p>
        </w:tc>
      </w:tr>
      <w:tr w:rsidR="002209C9" w:rsidRPr="00890579" w14:paraId="4983E66E" w14:textId="77777777" w:rsidTr="00BC1A50">
        <w:trPr>
          <w:cantSplit/>
          <w:trHeight w:val="567"/>
        </w:trPr>
        <w:tc>
          <w:tcPr>
            <w:tcW w:w="9720" w:type="dxa"/>
            <w:vAlign w:val="center"/>
          </w:tcPr>
          <w:p w14:paraId="6ABF5745" w14:textId="77777777" w:rsidR="002209C9" w:rsidRPr="00E177E1" w:rsidRDefault="002209C9" w:rsidP="00E177E1">
            <w:pPr>
              <w:spacing w:after="100" w:line="280" w:lineRule="exact"/>
            </w:pPr>
            <w:r w:rsidRPr="00E177E1">
              <w:t>PLZ Ort:</w:t>
            </w:r>
          </w:p>
        </w:tc>
      </w:tr>
      <w:tr w:rsidR="002209C9" w:rsidRPr="00890579" w14:paraId="03505B54" w14:textId="77777777" w:rsidTr="00BC1A50">
        <w:trPr>
          <w:cantSplit/>
          <w:trHeight w:val="567"/>
        </w:trPr>
        <w:tc>
          <w:tcPr>
            <w:tcW w:w="9720" w:type="dxa"/>
            <w:vAlign w:val="center"/>
          </w:tcPr>
          <w:p w14:paraId="642BE72B" w14:textId="77777777" w:rsidR="002209C9" w:rsidRPr="00E177E1" w:rsidRDefault="002209C9" w:rsidP="00E177E1">
            <w:pPr>
              <w:spacing w:after="100" w:line="280" w:lineRule="exact"/>
            </w:pPr>
            <w:r w:rsidRPr="00E177E1">
              <w:t>Telefonnummern:</w:t>
            </w:r>
          </w:p>
        </w:tc>
      </w:tr>
    </w:tbl>
    <w:p w14:paraId="70E6149E" w14:textId="1DE65EC6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745B54">
        <w:t>Angaben zum schulischen Werdegang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417"/>
        <w:gridCol w:w="1361"/>
        <w:gridCol w:w="1413"/>
      </w:tblGrid>
      <w:tr w:rsidR="002209C9" w:rsidRPr="00C11C3E" w14:paraId="6F1EFEF8" w14:textId="77777777" w:rsidTr="00745B54">
        <w:trPr>
          <w:cantSplit/>
          <w:trHeight w:val="567"/>
        </w:trPr>
        <w:tc>
          <w:tcPr>
            <w:tcW w:w="3261" w:type="dxa"/>
            <w:shd w:val="clear" w:color="auto" w:fill="003060"/>
            <w:vAlign w:val="center"/>
          </w:tcPr>
          <w:p w14:paraId="45B1E3F7" w14:textId="77777777" w:rsidR="002209C9" w:rsidRPr="00C11C3E" w:rsidRDefault="002209C9" w:rsidP="00BC1A50">
            <w:pPr>
              <w:rPr>
                <w:b/>
                <w:color w:val="FFFFFF"/>
              </w:rPr>
            </w:pPr>
            <w:r w:rsidRPr="00C11C3E">
              <w:rPr>
                <w:b/>
                <w:color w:val="FFFFFF"/>
              </w:rPr>
              <w:t>Schule</w:t>
            </w:r>
          </w:p>
        </w:tc>
        <w:tc>
          <w:tcPr>
            <w:tcW w:w="2268" w:type="dxa"/>
            <w:shd w:val="clear" w:color="auto" w:fill="003060"/>
            <w:vAlign w:val="center"/>
          </w:tcPr>
          <w:p w14:paraId="54834A3A" w14:textId="77777777" w:rsidR="002209C9" w:rsidRPr="00C11C3E" w:rsidRDefault="002209C9" w:rsidP="00BC1A50">
            <w:pPr>
              <w:rPr>
                <w:b/>
                <w:color w:val="FFFFFF"/>
              </w:rPr>
            </w:pPr>
            <w:r w:rsidRPr="00C11C3E">
              <w:rPr>
                <w:b/>
                <w:color w:val="FFFFFF"/>
              </w:rPr>
              <w:t>Ort</w:t>
            </w:r>
          </w:p>
        </w:tc>
        <w:tc>
          <w:tcPr>
            <w:tcW w:w="1417" w:type="dxa"/>
            <w:shd w:val="clear" w:color="auto" w:fill="003060"/>
            <w:vAlign w:val="center"/>
          </w:tcPr>
          <w:p w14:paraId="4BC3888F" w14:textId="77777777" w:rsidR="002209C9" w:rsidRPr="00C11C3E" w:rsidRDefault="002209C9" w:rsidP="00BC1A50">
            <w:pPr>
              <w:rPr>
                <w:b/>
                <w:color w:val="FFFFFF"/>
              </w:rPr>
            </w:pPr>
            <w:r w:rsidRPr="00C11C3E">
              <w:rPr>
                <w:b/>
                <w:color w:val="FFFFFF"/>
              </w:rPr>
              <w:t>Anz. Jahre</w:t>
            </w:r>
          </w:p>
        </w:tc>
        <w:tc>
          <w:tcPr>
            <w:tcW w:w="1361" w:type="dxa"/>
            <w:shd w:val="clear" w:color="auto" w:fill="003060"/>
            <w:vAlign w:val="center"/>
          </w:tcPr>
          <w:p w14:paraId="275AA899" w14:textId="77777777" w:rsidR="002209C9" w:rsidRPr="00C11C3E" w:rsidRDefault="002209C9" w:rsidP="00BC1A50">
            <w:pPr>
              <w:rPr>
                <w:b/>
                <w:color w:val="FFFFFF"/>
              </w:rPr>
            </w:pPr>
            <w:r w:rsidRPr="00C11C3E">
              <w:rPr>
                <w:b/>
                <w:color w:val="FFFFFF"/>
              </w:rPr>
              <w:t>von</w:t>
            </w:r>
          </w:p>
        </w:tc>
        <w:tc>
          <w:tcPr>
            <w:tcW w:w="1413" w:type="dxa"/>
            <w:shd w:val="clear" w:color="auto" w:fill="003060"/>
            <w:vAlign w:val="center"/>
          </w:tcPr>
          <w:p w14:paraId="5C02B678" w14:textId="77777777" w:rsidR="002209C9" w:rsidRPr="00C11C3E" w:rsidRDefault="002209C9" w:rsidP="00BC1A50">
            <w:pPr>
              <w:rPr>
                <w:b/>
                <w:color w:val="FFFFFF"/>
              </w:rPr>
            </w:pPr>
            <w:r w:rsidRPr="00C11C3E">
              <w:rPr>
                <w:b/>
                <w:color w:val="FFFFFF"/>
              </w:rPr>
              <w:t>bis</w:t>
            </w:r>
          </w:p>
        </w:tc>
      </w:tr>
      <w:tr w:rsidR="002209C9" w:rsidRPr="00890579" w14:paraId="22C995E0" w14:textId="77777777" w:rsidTr="00BC1A50">
        <w:trPr>
          <w:cantSplit/>
          <w:trHeight w:val="567"/>
        </w:trPr>
        <w:tc>
          <w:tcPr>
            <w:tcW w:w="3261" w:type="dxa"/>
            <w:vAlign w:val="center"/>
          </w:tcPr>
          <w:p w14:paraId="13286715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075531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45BF400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6AC4425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3" w:type="dxa"/>
            <w:vAlign w:val="center"/>
          </w:tcPr>
          <w:p w14:paraId="29BF165C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  <w:tr w:rsidR="002209C9" w:rsidRPr="00890579" w14:paraId="7C07204F" w14:textId="77777777" w:rsidTr="00BC1A50">
        <w:trPr>
          <w:cantSplit/>
          <w:trHeight w:val="567"/>
        </w:trPr>
        <w:tc>
          <w:tcPr>
            <w:tcW w:w="3261" w:type="dxa"/>
            <w:vAlign w:val="center"/>
          </w:tcPr>
          <w:p w14:paraId="2A876CAC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860C21A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3031B17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49330B4F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3" w:type="dxa"/>
            <w:vAlign w:val="center"/>
          </w:tcPr>
          <w:p w14:paraId="4645BA41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  <w:tr w:rsidR="002209C9" w:rsidRPr="00890579" w14:paraId="6B94C1BA" w14:textId="77777777" w:rsidTr="00BC1A50">
        <w:trPr>
          <w:cantSplit/>
          <w:trHeight w:val="567"/>
        </w:trPr>
        <w:tc>
          <w:tcPr>
            <w:tcW w:w="3261" w:type="dxa"/>
            <w:vAlign w:val="center"/>
          </w:tcPr>
          <w:p w14:paraId="386F6897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50C464B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2F17220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63B42F62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3" w:type="dxa"/>
            <w:vAlign w:val="center"/>
          </w:tcPr>
          <w:p w14:paraId="128AA2D0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  <w:tr w:rsidR="002209C9" w:rsidRPr="00890579" w14:paraId="708BFAE0" w14:textId="77777777" w:rsidTr="00BC1A50">
        <w:trPr>
          <w:cantSplit/>
          <w:trHeight w:val="567"/>
        </w:trPr>
        <w:tc>
          <w:tcPr>
            <w:tcW w:w="3261" w:type="dxa"/>
            <w:vAlign w:val="center"/>
          </w:tcPr>
          <w:p w14:paraId="44D8F74E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943331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A7CC00F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3EE0D072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3" w:type="dxa"/>
            <w:vAlign w:val="center"/>
          </w:tcPr>
          <w:p w14:paraId="51A98CD0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  <w:tr w:rsidR="002209C9" w:rsidRPr="00890579" w14:paraId="03F39E90" w14:textId="77777777" w:rsidTr="00BC1A50">
        <w:trPr>
          <w:cantSplit/>
          <w:trHeight w:val="567"/>
        </w:trPr>
        <w:tc>
          <w:tcPr>
            <w:tcW w:w="3261" w:type="dxa"/>
            <w:vAlign w:val="center"/>
          </w:tcPr>
          <w:p w14:paraId="4524521E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6F34B9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E465F4B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CC2A206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13" w:type="dxa"/>
            <w:vAlign w:val="center"/>
          </w:tcPr>
          <w:p w14:paraId="51CEC1F4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</w:tbl>
    <w:p w14:paraId="040B84C5" w14:textId="3F511043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745B54">
        <w:t>Angaben zur beruflichen Ausbildung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041"/>
        <w:gridCol w:w="1456"/>
        <w:gridCol w:w="1361"/>
        <w:gridCol w:w="1323"/>
      </w:tblGrid>
      <w:tr w:rsidR="002209C9" w:rsidRPr="0015360A" w14:paraId="5C5CAED8" w14:textId="77777777" w:rsidTr="00745B54">
        <w:trPr>
          <w:cantSplit/>
          <w:trHeight w:val="567"/>
        </w:trPr>
        <w:tc>
          <w:tcPr>
            <w:tcW w:w="2539" w:type="dxa"/>
            <w:shd w:val="clear" w:color="auto" w:fill="003060"/>
            <w:vAlign w:val="center"/>
          </w:tcPr>
          <w:p w14:paraId="48F1350F" w14:textId="77777777" w:rsidR="002209C9" w:rsidRPr="0015360A" w:rsidRDefault="002209C9" w:rsidP="00BC1A50">
            <w:pPr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Erlernter Beruf</w:t>
            </w:r>
          </w:p>
        </w:tc>
        <w:tc>
          <w:tcPr>
            <w:tcW w:w="3041" w:type="dxa"/>
            <w:shd w:val="clear" w:color="auto" w:fill="003060"/>
            <w:vAlign w:val="center"/>
          </w:tcPr>
          <w:p w14:paraId="688D62D4" w14:textId="77777777" w:rsidR="002209C9" w:rsidRPr="0015360A" w:rsidRDefault="002209C9" w:rsidP="00BC1A50">
            <w:pPr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Lehrfirma/Ausbildungsstätte</w:t>
            </w:r>
          </w:p>
        </w:tc>
        <w:tc>
          <w:tcPr>
            <w:tcW w:w="1456" w:type="dxa"/>
            <w:shd w:val="clear" w:color="auto" w:fill="003060"/>
            <w:vAlign w:val="center"/>
          </w:tcPr>
          <w:p w14:paraId="13154BD1" w14:textId="77777777" w:rsidR="002209C9" w:rsidRPr="0015360A" w:rsidRDefault="002209C9" w:rsidP="00BC1A50">
            <w:pPr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Zeugnis</w:t>
            </w:r>
          </w:p>
          <w:p w14:paraId="330A3A83" w14:textId="77777777" w:rsidR="002209C9" w:rsidRPr="0015360A" w:rsidRDefault="002209C9" w:rsidP="00BC1A50">
            <w:pPr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ja/nein*</w:t>
            </w:r>
          </w:p>
        </w:tc>
        <w:tc>
          <w:tcPr>
            <w:tcW w:w="1361" w:type="dxa"/>
            <w:shd w:val="clear" w:color="auto" w:fill="003060"/>
            <w:vAlign w:val="center"/>
          </w:tcPr>
          <w:p w14:paraId="2A73862A" w14:textId="77777777" w:rsidR="002209C9" w:rsidRPr="0015360A" w:rsidRDefault="002209C9" w:rsidP="00BC1A50">
            <w:pPr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von</w:t>
            </w:r>
          </w:p>
        </w:tc>
        <w:tc>
          <w:tcPr>
            <w:tcW w:w="1323" w:type="dxa"/>
            <w:shd w:val="clear" w:color="auto" w:fill="003060"/>
            <w:vAlign w:val="center"/>
          </w:tcPr>
          <w:p w14:paraId="2CEEB32E" w14:textId="77777777" w:rsidR="002209C9" w:rsidRPr="0015360A" w:rsidRDefault="002209C9" w:rsidP="00BC1A50">
            <w:pPr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bis</w:t>
            </w:r>
          </w:p>
        </w:tc>
      </w:tr>
      <w:tr w:rsidR="002209C9" w:rsidRPr="00890579" w14:paraId="505CDE1B" w14:textId="77777777" w:rsidTr="00BC1A50">
        <w:trPr>
          <w:cantSplit/>
          <w:trHeight w:val="567"/>
        </w:trPr>
        <w:tc>
          <w:tcPr>
            <w:tcW w:w="2539" w:type="dxa"/>
            <w:vAlign w:val="center"/>
          </w:tcPr>
          <w:p w14:paraId="6AAC8B14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3041" w:type="dxa"/>
            <w:vAlign w:val="center"/>
          </w:tcPr>
          <w:p w14:paraId="78606CB5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263751EB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334E6915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14:paraId="622213C2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  <w:tr w:rsidR="002209C9" w:rsidRPr="00890579" w14:paraId="0156918D" w14:textId="77777777" w:rsidTr="00BC1A50">
        <w:trPr>
          <w:cantSplit/>
          <w:trHeight w:val="567"/>
        </w:trPr>
        <w:tc>
          <w:tcPr>
            <w:tcW w:w="2539" w:type="dxa"/>
            <w:vAlign w:val="center"/>
          </w:tcPr>
          <w:p w14:paraId="15C1897A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3041" w:type="dxa"/>
            <w:vAlign w:val="center"/>
          </w:tcPr>
          <w:p w14:paraId="3CC3D4BA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3FC4C162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A3B8FF5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14:paraId="5A0EB585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  <w:tr w:rsidR="002209C9" w:rsidRPr="00890579" w14:paraId="16C78DE2" w14:textId="77777777" w:rsidTr="00BC1A50">
        <w:trPr>
          <w:cantSplit/>
          <w:trHeight w:val="567"/>
        </w:trPr>
        <w:tc>
          <w:tcPr>
            <w:tcW w:w="2539" w:type="dxa"/>
            <w:vAlign w:val="center"/>
          </w:tcPr>
          <w:p w14:paraId="711A86B7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3041" w:type="dxa"/>
            <w:vAlign w:val="center"/>
          </w:tcPr>
          <w:p w14:paraId="21AF190A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55604BB4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6A4525A2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14:paraId="79C1B19B" w14:textId="77777777" w:rsidR="002209C9" w:rsidRPr="00890579" w:rsidRDefault="002209C9" w:rsidP="00745B54">
            <w:pPr>
              <w:spacing w:after="100"/>
              <w:rPr>
                <w:sz w:val="22"/>
              </w:rPr>
            </w:pPr>
          </w:p>
        </w:tc>
      </w:tr>
    </w:tbl>
    <w:p w14:paraId="6C7011A3" w14:textId="77777777" w:rsidR="002209C9" w:rsidRPr="00890579" w:rsidRDefault="002209C9" w:rsidP="00745B54">
      <w:pPr>
        <w:spacing w:after="100"/>
        <w:rPr>
          <w:sz w:val="22"/>
          <w:szCs w:val="22"/>
        </w:rPr>
      </w:pPr>
    </w:p>
    <w:p w14:paraId="12FB28D0" w14:textId="6944DAA2" w:rsidR="002209C9" w:rsidRPr="00745B54" w:rsidRDefault="002209C9" w:rsidP="00745B54">
      <w:pPr>
        <w:shd w:val="clear" w:color="auto" w:fill="DEEAF6"/>
        <w:spacing w:after="100"/>
        <w:rPr>
          <w:szCs w:val="22"/>
        </w:rPr>
      </w:pPr>
      <w:r w:rsidRPr="00745B54">
        <w:rPr>
          <w:b/>
          <w:color w:val="D0003B"/>
          <w:szCs w:val="22"/>
        </w:rPr>
        <w:t xml:space="preserve">Beilage </w:t>
      </w:r>
      <w:r w:rsidR="00484BB7">
        <w:rPr>
          <w:b/>
          <w:color w:val="D0003B"/>
          <w:szCs w:val="22"/>
        </w:rPr>
        <w:t>1</w:t>
      </w:r>
      <w:r w:rsidRPr="00745B54">
        <w:rPr>
          <w:b/>
          <w:color w:val="D0003B"/>
          <w:szCs w:val="22"/>
        </w:rPr>
        <w:t xml:space="preserve">: </w:t>
      </w:r>
      <w:r w:rsidRPr="00C11C3E">
        <w:rPr>
          <w:szCs w:val="22"/>
        </w:rPr>
        <w:t>Kopie Nachweise (Abschlusszeugnisse, EFZ, Diplome usw.)</w:t>
      </w:r>
    </w:p>
    <w:p w14:paraId="48597D97" w14:textId="00F341BA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>
        <w:rPr>
          <w:b w:val="0"/>
          <w:sz w:val="28"/>
        </w:rPr>
        <w:br w:type="page"/>
      </w:r>
      <w:r w:rsidRPr="00745B54">
        <w:lastRenderedPageBreak/>
        <w:t>Angaben zum beruflichen Werdegang</w:t>
      </w:r>
    </w:p>
    <w:p w14:paraId="2C33F561" w14:textId="77777777" w:rsidR="002209C9" w:rsidRPr="00890579" w:rsidRDefault="002209C9" w:rsidP="00407FFA">
      <w:pPr>
        <w:spacing w:before="440" w:after="140"/>
        <w:rPr>
          <w:b/>
          <w:sz w:val="22"/>
        </w:rPr>
      </w:pPr>
      <w:r w:rsidRPr="00890579">
        <w:rPr>
          <w:b/>
          <w:sz w:val="22"/>
        </w:rPr>
        <w:t>a) Berufliche Tätigkeiten in der schul- und familienergänzenden Kinderbetreuung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3001"/>
        <w:gridCol w:w="1440"/>
        <w:gridCol w:w="1304"/>
        <w:gridCol w:w="1396"/>
      </w:tblGrid>
      <w:tr w:rsidR="002209C9" w:rsidRPr="0015360A" w14:paraId="0AE932DD" w14:textId="77777777" w:rsidTr="00DE320D">
        <w:trPr>
          <w:cantSplit/>
          <w:trHeight w:val="567"/>
        </w:trPr>
        <w:tc>
          <w:tcPr>
            <w:tcW w:w="2579" w:type="dxa"/>
            <w:shd w:val="clear" w:color="auto" w:fill="003060"/>
            <w:vAlign w:val="center"/>
          </w:tcPr>
          <w:p w14:paraId="605956D0" w14:textId="77777777" w:rsidR="002209C9" w:rsidRPr="0015360A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Tätigkeit/Anstellung und Stellenprozente</w:t>
            </w:r>
          </w:p>
        </w:tc>
        <w:tc>
          <w:tcPr>
            <w:tcW w:w="3001" w:type="dxa"/>
            <w:shd w:val="clear" w:color="auto" w:fill="003060"/>
            <w:vAlign w:val="center"/>
          </w:tcPr>
          <w:p w14:paraId="5E645BD4" w14:textId="77777777" w:rsidR="002209C9" w:rsidRPr="0015360A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Arbeitgeber</w:t>
            </w:r>
          </w:p>
        </w:tc>
        <w:tc>
          <w:tcPr>
            <w:tcW w:w="1440" w:type="dxa"/>
            <w:shd w:val="clear" w:color="auto" w:fill="003060"/>
            <w:vAlign w:val="center"/>
          </w:tcPr>
          <w:p w14:paraId="4B23ADEE" w14:textId="77777777" w:rsidR="002209C9" w:rsidRPr="0015360A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Zeugnis</w:t>
            </w:r>
          </w:p>
          <w:p w14:paraId="32D45C1A" w14:textId="77777777" w:rsidR="002209C9" w:rsidRPr="0015360A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ja/nein*</w:t>
            </w:r>
          </w:p>
        </w:tc>
        <w:tc>
          <w:tcPr>
            <w:tcW w:w="1304" w:type="dxa"/>
            <w:shd w:val="clear" w:color="auto" w:fill="003060"/>
            <w:vAlign w:val="center"/>
          </w:tcPr>
          <w:p w14:paraId="17DE26B7" w14:textId="77777777" w:rsidR="002209C9" w:rsidRPr="0015360A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von</w:t>
            </w:r>
          </w:p>
        </w:tc>
        <w:tc>
          <w:tcPr>
            <w:tcW w:w="1396" w:type="dxa"/>
            <w:shd w:val="clear" w:color="auto" w:fill="003060"/>
            <w:vAlign w:val="center"/>
          </w:tcPr>
          <w:p w14:paraId="40800915" w14:textId="77777777" w:rsidR="002209C9" w:rsidRPr="0015360A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15360A">
              <w:rPr>
                <w:b/>
                <w:color w:val="FFFFFF"/>
              </w:rPr>
              <w:t>bis</w:t>
            </w:r>
          </w:p>
        </w:tc>
      </w:tr>
      <w:tr w:rsidR="002209C9" w:rsidRPr="00890579" w14:paraId="7A87D3AA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2F50FFA9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3001" w:type="dxa"/>
            <w:vAlign w:val="center"/>
          </w:tcPr>
          <w:p w14:paraId="516CB2C9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440" w:type="dxa"/>
            <w:vAlign w:val="center"/>
          </w:tcPr>
          <w:p w14:paraId="5213B24B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04" w:type="dxa"/>
            <w:vAlign w:val="center"/>
          </w:tcPr>
          <w:p w14:paraId="58ABC8F4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96" w:type="dxa"/>
            <w:vAlign w:val="center"/>
          </w:tcPr>
          <w:p w14:paraId="51490D16" w14:textId="77777777" w:rsidR="002209C9" w:rsidRPr="00DE320D" w:rsidRDefault="002209C9" w:rsidP="00DE320D">
            <w:pPr>
              <w:spacing w:after="100"/>
            </w:pPr>
          </w:p>
        </w:tc>
      </w:tr>
      <w:tr w:rsidR="002209C9" w:rsidRPr="00890579" w14:paraId="6C5ADB66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47D01652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3001" w:type="dxa"/>
            <w:vAlign w:val="center"/>
          </w:tcPr>
          <w:p w14:paraId="14F5217B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440" w:type="dxa"/>
            <w:vAlign w:val="center"/>
          </w:tcPr>
          <w:p w14:paraId="1B122F6C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04" w:type="dxa"/>
            <w:vAlign w:val="center"/>
          </w:tcPr>
          <w:p w14:paraId="23B1FD81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96" w:type="dxa"/>
            <w:vAlign w:val="center"/>
          </w:tcPr>
          <w:p w14:paraId="7E570B56" w14:textId="77777777" w:rsidR="002209C9" w:rsidRPr="00DE320D" w:rsidRDefault="002209C9" w:rsidP="00DE320D">
            <w:pPr>
              <w:spacing w:after="100"/>
            </w:pPr>
          </w:p>
        </w:tc>
      </w:tr>
      <w:tr w:rsidR="002209C9" w:rsidRPr="00890579" w14:paraId="369EA157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749FCD51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3001" w:type="dxa"/>
            <w:vAlign w:val="center"/>
          </w:tcPr>
          <w:p w14:paraId="3194809B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440" w:type="dxa"/>
            <w:vAlign w:val="center"/>
          </w:tcPr>
          <w:p w14:paraId="29168E9B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04" w:type="dxa"/>
            <w:vAlign w:val="center"/>
          </w:tcPr>
          <w:p w14:paraId="6169910C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96" w:type="dxa"/>
            <w:vAlign w:val="center"/>
          </w:tcPr>
          <w:p w14:paraId="29EE50CD" w14:textId="77777777" w:rsidR="002209C9" w:rsidRPr="00DE320D" w:rsidRDefault="002209C9" w:rsidP="00DE320D">
            <w:pPr>
              <w:spacing w:after="100"/>
            </w:pPr>
          </w:p>
        </w:tc>
      </w:tr>
      <w:tr w:rsidR="002209C9" w:rsidRPr="00890579" w14:paraId="38B4200D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7EA04A69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3001" w:type="dxa"/>
            <w:vAlign w:val="center"/>
          </w:tcPr>
          <w:p w14:paraId="6653AD1B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440" w:type="dxa"/>
            <w:vAlign w:val="center"/>
          </w:tcPr>
          <w:p w14:paraId="3324D487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04" w:type="dxa"/>
            <w:vAlign w:val="center"/>
          </w:tcPr>
          <w:p w14:paraId="26FA1237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96" w:type="dxa"/>
            <w:vAlign w:val="center"/>
          </w:tcPr>
          <w:p w14:paraId="62999348" w14:textId="77777777" w:rsidR="002209C9" w:rsidRPr="00DE320D" w:rsidRDefault="002209C9" w:rsidP="00DE320D">
            <w:pPr>
              <w:spacing w:after="100"/>
            </w:pPr>
          </w:p>
        </w:tc>
      </w:tr>
      <w:tr w:rsidR="002209C9" w:rsidRPr="00890579" w14:paraId="0CA44F42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713E65F7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3001" w:type="dxa"/>
            <w:vAlign w:val="center"/>
          </w:tcPr>
          <w:p w14:paraId="01DAAD5F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440" w:type="dxa"/>
            <w:vAlign w:val="center"/>
          </w:tcPr>
          <w:p w14:paraId="3D39B3B5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04" w:type="dxa"/>
            <w:vAlign w:val="center"/>
          </w:tcPr>
          <w:p w14:paraId="69B00850" w14:textId="77777777" w:rsidR="002209C9" w:rsidRPr="00DE320D" w:rsidRDefault="002209C9" w:rsidP="00DE320D">
            <w:pPr>
              <w:spacing w:after="100"/>
            </w:pPr>
          </w:p>
        </w:tc>
        <w:tc>
          <w:tcPr>
            <w:tcW w:w="1396" w:type="dxa"/>
            <w:vAlign w:val="center"/>
          </w:tcPr>
          <w:p w14:paraId="213BC293" w14:textId="77777777" w:rsidR="002209C9" w:rsidRPr="00DE320D" w:rsidRDefault="002209C9" w:rsidP="00DE320D">
            <w:pPr>
              <w:spacing w:after="100"/>
            </w:pPr>
          </w:p>
        </w:tc>
      </w:tr>
    </w:tbl>
    <w:p w14:paraId="45722347" w14:textId="578ABBE7" w:rsidR="002209C9" w:rsidRPr="00890579" w:rsidRDefault="00DE320D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t xml:space="preserve"> </w:t>
      </w:r>
      <w:r w:rsidR="002209C9">
        <w:rPr>
          <w:b/>
          <w:sz w:val="22"/>
        </w:rPr>
        <w:t xml:space="preserve">b) </w:t>
      </w:r>
      <w:r w:rsidR="002209C9" w:rsidRPr="00890579">
        <w:rPr>
          <w:b/>
          <w:sz w:val="22"/>
        </w:rPr>
        <w:t xml:space="preserve">Andere berufliche Tätigkeiten 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3001"/>
        <w:gridCol w:w="1440"/>
        <w:gridCol w:w="1304"/>
        <w:gridCol w:w="1396"/>
      </w:tblGrid>
      <w:tr w:rsidR="002209C9" w:rsidRPr="002A08B7" w14:paraId="5AEEEA8C" w14:textId="77777777" w:rsidTr="00DE320D">
        <w:trPr>
          <w:cantSplit/>
          <w:trHeight w:val="567"/>
        </w:trPr>
        <w:tc>
          <w:tcPr>
            <w:tcW w:w="2579" w:type="dxa"/>
            <w:shd w:val="clear" w:color="auto" w:fill="003060"/>
            <w:vAlign w:val="center"/>
          </w:tcPr>
          <w:p w14:paraId="46C0245F" w14:textId="77777777" w:rsidR="002209C9" w:rsidRPr="002A08B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Tätigkeit/Anstellung u</w:t>
            </w:r>
            <w:r w:rsidRPr="002A08B7">
              <w:rPr>
                <w:b/>
                <w:color w:val="FFFFFF"/>
              </w:rPr>
              <w:t>nd Stellenprozente</w:t>
            </w:r>
          </w:p>
        </w:tc>
        <w:tc>
          <w:tcPr>
            <w:tcW w:w="3001" w:type="dxa"/>
            <w:shd w:val="clear" w:color="auto" w:fill="003060"/>
            <w:vAlign w:val="center"/>
          </w:tcPr>
          <w:p w14:paraId="54403896" w14:textId="77777777" w:rsidR="002209C9" w:rsidRPr="002A08B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2A08B7">
              <w:rPr>
                <w:b/>
                <w:color w:val="FFFFFF"/>
              </w:rPr>
              <w:t>Arbeitgeber</w:t>
            </w:r>
          </w:p>
        </w:tc>
        <w:tc>
          <w:tcPr>
            <w:tcW w:w="1440" w:type="dxa"/>
            <w:shd w:val="clear" w:color="auto" w:fill="003060"/>
            <w:vAlign w:val="center"/>
          </w:tcPr>
          <w:p w14:paraId="3EC7B7CC" w14:textId="77777777" w:rsidR="002209C9" w:rsidRPr="002A08B7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2A08B7">
              <w:rPr>
                <w:b/>
                <w:color w:val="FFFFFF"/>
              </w:rPr>
              <w:t>Zeugnis</w:t>
            </w:r>
          </w:p>
          <w:p w14:paraId="0EE2D6C4" w14:textId="77777777" w:rsidR="002209C9" w:rsidRPr="002A08B7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2A08B7">
              <w:rPr>
                <w:b/>
                <w:color w:val="FFFFFF"/>
              </w:rPr>
              <w:t>ja/nein*</w:t>
            </w:r>
          </w:p>
        </w:tc>
        <w:tc>
          <w:tcPr>
            <w:tcW w:w="1304" w:type="dxa"/>
            <w:shd w:val="clear" w:color="auto" w:fill="003060"/>
            <w:vAlign w:val="center"/>
          </w:tcPr>
          <w:p w14:paraId="2F55E5E3" w14:textId="77777777" w:rsidR="002209C9" w:rsidRPr="002A08B7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2A08B7">
              <w:rPr>
                <w:b/>
                <w:color w:val="FFFFFF"/>
              </w:rPr>
              <w:t>von</w:t>
            </w:r>
          </w:p>
        </w:tc>
        <w:tc>
          <w:tcPr>
            <w:tcW w:w="1396" w:type="dxa"/>
            <w:shd w:val="clear" w:color="auto" w:fill="003060"/>
            <w:vAlign w:val="center"/>
          </w:tcPr>
          <w:p w14:paraId="0D60F049" w14:textId="77777777" w:rsidR="002209C9" w:rsidRPr="002A08B7" w:rsidRDefault="002209C9" w:rsidP="00DE320D">
            <w:pPr>
              <w:spacing w:after="100"/>
              <w:contextualSpacing/>
              <w:jc w:val="center"/>
              <w:rPr>
                <w:b/>
                <w:color w:val="FFFFFF"/>
              </w:rPr>
            </w:pPr>
            <w:r w:rsidRPr="002A08B7">
              <w:rPr>
                <w:b/>
                <w:color w:val="FFFFFF"/>
              </w:rPr>
              <w:t>bis</w:t>
            </w:r>
          </w:p>
        </w:tc>
      </w:tr>
      <w:tr w:rsidR="002209C9" w:rsidRPr="00890579" w14:paraId="2845DAA4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1AA8E862" w14:textId="77777777" w:rsidR="002209C9" w:rsidRPr="00DE320D" w:rsidRDefault="002209C9" w:rsidP="00BC1A50"/>
        </w:tc>
        <w:tc>
          <w:tcPr>
            <w:tcW w:w="3001" w:type="dxa"/>
            <w:vAlign w:val="center"/>
          </w:tcPr>
          <w:p w14:paraId="5CE7C42D" w14:textId="77777777" w:rsidR="002209C9" w:rsidRPr="00DE320D" w:rsidRDefault="002209C9" w:rsidP="00BC1A50"/>
        </w:tc>
        <w:tc>
          <w:tcPr>
            <w:tcW w:w="1440" w:type="dxa"/>
            <w:vAlign w:val="center"/>
          </w:tcPr>
          <w:p w14:paraId="425DE49D" w14:textId="77777777" w:rsidR="002209C9" w:rsidRPr="00DE320D" w:rsidRDefault="002209C9" w:rsidP="00BC1A50"/>
        </w:tc>
        <w:tc>
          <w:tcPr>
            <w:tcW w:w="1304" w:type="dxa"/>
            <w:vAlign w:val="center"/>
          </w:tcPr>
          <w:p w14:paraId="271834F3" w14:textId="77777777" w:rsidR="002209C9" w:rsidRPr="00DE320D" w:rsidRDefault="002209C9" w:rsidP="00BC1A50"/>
        </w:tc>
        <w:tc>
          <w:tcPr>
            <w:tcW w:w="1396" w:type="dxa"/>
            <w:vAlign w:val="center"/>
          </w:tcPr>
          <w:p w14:paraId="66B426EA" w14:textId="77777777" w:rsidR="002209C9" w:rsidRPr="00DE320D" w:rsidRDefault="002209C9" w:rsidP="00BC1A50"/>
        </w:tc>
      </w:tr>
      <w:tr w:rsidR="002209C9" w:rsidRPr="00890579" w14:paraId="0B23AAD8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1AE1942E" w14:textId="77777777" w:rsidR="002209C9" w:rsidRPr="00DE320D" w:rsidRDefault="002209C9" w:rsidP="00BC1A50"/>
        </w:tc>
        <w:tc>
          <w:tcPr>
            <w:tcW w:w="3001" w:type="dxa"/>
            <w:vAlign w:val="center"/>
          </w:tcPr>
          <w:p w14:paraId="5AFE70F1" w14:textId="77777777" w:rsidR="002209C9" w:rsidRPr="00DE320D" w:rsidRDefault="002209C9" w:rsidP="00BC1A50"/>
        </w:tc>
        <w:tc>
          <w:tcPr>
            <w:tcW w:w="1440" w:type="dxa"/>
            <w:vAlign w:val="center"/>
          </w:tcPr>
          <w:p w14:paraId="6E3FAB49" w14:textId="77777777" w:rsidR="002209C9" w:rsidRPr="00DE320D" w:rsidRDefault="002209C9" w:rsidP="00BC1A50"/>
        </w:tc>
        <w:tc>
          <w:tcPr>
            <w:tcW w:w="1304" w:type="dxa"/>
            <w:vAlign w:val="center"/>
          </w:tcPr>
          <w:p w14:paraId="1B9AF247" w14:textId="77777777" w:rsidR="002209C9" w:rsidRPr="00DE320D" w:rsidRDefault="002209C9" w:rsidP="00BC1A50"/>
        </w:tc>
        <w:tc>
          <w:tcPr>
            <w:tcW w:w="1396" w:type="dxa"/>
            <w:vAlign w:val="center"/>
          </w:tcPr>
          <w:p w14:paraId="224D50DB" w14:textId="77777777" w:rsidR="002209C9" w:rsidRPr="00DE320D" w:rsidRDefault="002209C9" w:rsidP="00BC1A50"/>
        </w:tc>
      </w:tr>
      <w:tr w:rsidR="002209C9" w:rsidRPr="00890579" w14:paraId="2DA75313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725DC64E" w14:textId="77777777" w:rsidR="002209C9" w:rsidRPr="00DE320D" w:rsidRDefault="002209C9" w:rsidP="00BC1A50"/>
        </w:tc>
        <w:tc>
          <w:tcPr>
            <w:tcW w:w="3001" w:type="dxa"/>
            <w:vAlign w:val="center"/>
          </w:tcPr>
          <w:p w14:paraId="128D9420" w14:textId="77777777" w:rsidR="002209C9" w:rsidRPr="00DE320D" w:rsidRDefault="002209C9" w:rsidP="00BC1A50"/>
        </w:tc>
        <w:tc>
          <w:tcPr>
            <w:tcW w:w="1440" w:type="dxa"/>
            <w:vAlign w:val="center"/>
          </w:tcPr>
          <w:p w14:paraId="5C7857C8" w14:textId="77777777" w:rsidR="002209C9" w:rsidRPr="00DE320D" w:rsidRDefault="002209C9" w:rsidP="00BC1A50"/>
        </w:tc>
        <w:tc>
          <w:tcPr>
            <w:tcW w:w="1304" w:type="dxa"/>
            <w:vAlign w:val="center"/>
          </w:tcPr>
          <w:p w14:paraId="0FCC6A6D" w14:textId="77777777" w:rsidR="002209C9" w:rsidRPr="00DE320D" w:rsidRDefault="002209C9" w:rsidP="00BC1A50"/>
        </w:tc>
        <w:tc>
          <w:tcPr>
            <w:tcW w:w="1396" w:type="dxa"/>
            <w:vAlign w:val="center"/>
          </w:tcPr>
          <w:p w14:paraId="301B981D" w14:textId="77777777" w:rsidR="002209C9" w:rsidRPr="00DE320D" w:rsidRDefault="002209C9" w:rsidP="00BC1A50"/>
        </w:tc>
      </w:tr>
      <w:tr w:rsidR="002209C9" w:rsidRPr="00890579" w14:paraId="6544FB95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072ABEC5" w14:textId="77777777" w:rsidR="002209C9" w:rsidRPr="00DE320D" w:rsidRDefault="002209C9" w:rsidP="00BC1A50"/>
        </w:tc>
        <w:tc>
          <w:tcPr>
            <w:tcW w:w="3001" w:type="dxa"/>
            <w:vAlign w:val="center"/>
          </w:tcPr>
          <w:p w14:paraId="0DE54E42" w14:textId="77777777" w:rsidR="002209C9" w:rsidRPr="00DE320D" w:rsidRDefault="002209C9" w:rsidP="00BC1A50"/>
        </w:tc>
        <w:tc>
          <w:tcPr>
            <w:tcW w:w="1440" w:type="dxa"/>
            <w:vAlign w:val="center"/>
          </w:tcPr>
          <w:p w14:paraId="30F7E06B" w14:textId="77777777" w:rsidR="002209C9" w:rsidRPr="00DE320D" w:rsidRDefault="002209C9" w:rsidP="00BC1A50"/>
        </w:tc>
        <w:tc>
          <w:tcPr>
            <w:tcW w:w="1304" w:type="dxa"/>
            <w:vAlign w:val="center"/>
          </w:tcPr>
          <w:p w14:paraId="30692351" w14:textId="77777777" w:rsidR="002209C9" w:rsidRPr="00DE320D" w:rsidRDefault="002209C9" w:rsidP="00BC1A50"/>
        </w:tc>
        <w:tc>
          <w:tcPr>
            <w:tcW w:w="1396" w:type="dxa"/>
            <w:vAlign w:val="center"/>
          </w:tcPr>
          <w:p w14:paraId="4C7CA7FA" w14:textId="77777777" w:rsidR="002209C9" w:rsidRPr="00DE320D" w:rsidRDefault="002209C9" w:rsidP="00BC1A50"/>
        </w:tc>
      </w:tr>
      <w:tr w:rsidR="002209C9" w:rsidRPr="00890579" w14:paraId="0BC12B99" w14:textId="77777777" w:rsidTr="00BC1A50">
        <w:trPr>
          <w:cantSplit/>
          <w:trHeight w:val="567"/>
        </w:trPr>
        <w:tc>
          <w:tcPr>
            <w:tcW w:w="2579" w:type="dxa"/>
            <w:vAlign w:val="center"/>
          </w:tcPr>
          <w:p w14:paraId="22747433" w14:textId="77777777" w:rsidR="002209C9" w:rsidRPr="00DE320D" w:rsidRDefault="002209C9" w:rsidP="00BC1A50"/>
        </w:tc>
        <w:tc>
          <w:tcPr>
            <w:tcW w:w="3001" w:type="dxa"/>
            <w:vAlign w:val="center"/>
          </w:tcPr>
          <w:p w14:paraId="689A7FAC" w14:textId="77777777" w:rsidR="002209C9" w:rsidRPr="00DE320D" w:rsidRDefault="002209C9" w:rsidP="00BC1A50"/>
        </w:tc>
        <w:tc>
          <w:tcPr>
            <w:tcW w:w="1440" w:type="dxa"/>
            <w:vAlign w:val="center"/>
          </w:tcPr>
          <w:p w14:paraId="0A20DDB4" w14:textId="77777777" w:rsidR="002209C9" w:rsidRPr="00DE320D" w:rsidRDefault="002209C9" w:rsidP="00BC1A50"/>
        </w:tc>
        <w:tc>
          <w:tcPr>
            <w:tcW w:w="1304" w:type="dxa"/>
            <w:vAlign w:val="center"/>
          </w:tcPr>
          <w:p w14:paraId="29E5EB4E" w14:textId="77777777" w:rsidR="002209C9" w:rsidRPr="00DE320D" w:rsidRDefault="002209C9" w:rsidP="00BC1A50"/>
        </w:tc>
        <w:tc>
          <w:tcPr>
            <w:tcW w:w="1396" w:type="dxa"/>
            <w:vAlign w:val="center"/>
          </w:tcPr>
          <w:p w14:paraId="7480C98D" w14:textId="77777777" w:rsidR="002209C9" w:rsidRPr="00DE320D" w:rsidRDefault="002209C9" w:rsidP="00BC1A50"/>
        </w:tc>
      </w:tr>
    </w:tbl>
    <w:p w14:paraId="0CB24C59" w14:textId="77777777" w:rsidR="002209C9" w:rsidRPr="00890579" w:rsidRDefault="002209C9" w:rsidP="002209C9">
      <w:pPr>
        <w:rPr>
          <w:sz w:val="22"/>
          <w:szCs w:val="22"/>
        </w:rPr>
      </w:pPr>
    </w:p>
    <w:p w14:paraId="74F49525" w14:textId="1F843E06" w:rsidR="002209C9" w:rsidRPr="00DE320D" w:rsidRDefault="002209C9" w:rsidP="00DE320D">
      <w:pPr>
        <w:shd w:val="clear" w:color="auto" w:fill="DEEAF6"/>
        <w:rPr>
          <w:szCs w:val="22"/>
        </w:rPr>
      </w:pPr>
      <w:r w:rsidRPr="00DE320D">
        <w:rPr>
          <w:b/>
          <w:color w:val="D0003B"/>
          <w:szCs w:val="22"/>
        </w:rPr>
        <w:t xml:space="preserve">Beilage </w:t>
      </w:r>
      <w:r w:rsidR="00484BB7">
        <w:rPr>
          <w:b/>
          <w:color w:val="D0003B"/>
          <w:szCs w:val="22"/>
        </w:rPr>
        <w:t>2</w:t>
      </w:r>
      <w:r w:rsidRPr="00DE320D">
        <w:rPr>
          <w:b/>
          <w:color w:val="D0003B"/>
          <w:szCs w:val="22"/>
        </w:rPr>
        <w:t>:</w:t>
      </w:r>
      <w:r w:rsidRPr="00DE320D">
        <w:rPr>
          <w:color w:val="D0003B"/>
          <w:szCs w:val="22"/>
        </w:rPr>
        <w:t xml:space="preserve"> </w:t>
      </w:r>
      <w:r w:rsidRPr="00890579">
        <w:rPr>
          <w:szCs w:val="22"/>
        </w:rPr>
        <w:t>Kopie Nachweise (Arbeitszeugnisse, Arbeitsbestätigungen)</w:t>
      </w:r>
    </w:p>
    <w:p w14:paraId="660A9C75" w14:textId="71AAFADA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>
        <w:rPr>
          <w:b w:val="0"/>
          <w:sz w:val="28"/>
        </w:rPr>
        <w:br w:type="page"/>
      </w:r>
      <w:r w:rsidRPr="00745B54">
        <w:lastRenderedPageBreak/>
        <w:t>Angaben zu Weiterbildungen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96"/>
        <w:gridCol w:w="1906"/>
        <w:gridCol w:w="1418"/>
        <w:gridCol w:w="1356"/>
      </w:tblGrid>
      <w:tr w:rsidR="002209C9" w:rsidRPr="003F77A7" w14:paraId="69721AB4" w14:textId="77777777" w:rsidTr="00DE320D">
        <w:trPr>
          <w:cantSplit/>
          <w:trHeight w:val="567"/>
        </w:trPr>
        <w:tc>
          <w:tcPr>
            <w:tcW w:w="3544" w:type="dxa"/>
            <w:shd w:val="clear" w:color="auto" w:fill="003060"/>
            <w:vAlign w:val="center"/>
          </w:tcPr>
          <w:p w14:paraId="4021239F" w14:textId="77777777" w:rsidR="002209C9" w:rsidRPr="003F77A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Kurse</w:t>
            </w:r>
          </w:p>
        </w:tc>
        <w:tc>
          <w:tcPr>
            <w:tcW w:w="1496" w:type="dxa"/>
            <w:shd w:val="clear" w:color="auto" w:fill="003060"/>
            <w:vAlign w:val="center"/>
          </w:tcPr>
          <w:p w14:paraId="526072E9" w14:textId="77777777" w:rsidR="002209C9" w:rsidRPr="003F77A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Ort</w:t>
            </w:r>
          </w:p>
        </w:tc>
        <w:tc>
          <w:tcPr>
            <w:tcW w:w="1906" w:type="dxa"/>
            <w:shd w:val="clear" w:color="auto" w:fill="003060"/>
            <w:vAlign w:val="center"/>
          </w:tcPr>
          <w:p w14:paraId="592540EA" w14:textId="77777777" w:rsidR="002209C9" w:rsidRPr="003F77A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Zeugnis</w:t>
            </w:r>
          </w:p>
          <w:p w14:paraId="05383CE9" w14:textId="77777777" w:rsidR="002209C9" w:rsidRPr="003F77A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ja/nein*</w:t>
            </w:r>
          </w:p>
        </w:tc>
        <w:tc>
          <w:tcPr>
            <w:tcW w:w="1418" w:type="dxa"/>
            <w:shd w:val="clear" w:color="auto" w:fill="003060"/>
            <w:vAlign w:val="center"/>
          </w:tcPr>
          <w:p w14:paraId="59855956" w14:textId="77777777" w:rsidR="002209C9" w:rsidRPr="003F77A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von</w:t>
            </w:r>
          </w:p>
        </w:tc>
        <w:tc>
          <w:tcPr>
            <w:tcW w:w="1356" w:type="dxa"/>
            <w:shd w:val="clear" w:color="auto" w:fill="003060"/>
            <w:vAlign w:val="center"/>
          </w:tcPr>
          <w:p w14:paraId="6BC115E6" w14:textId="77777777" w:rsidR="002209C9" w:rsidRPr="003F77A7" w:rsidRDefault="002209C9" w:rsidP="00DE320D">
            <w:pPr>
              <w:spacing w:after="100"/>
              <w:contextualSpacing/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bis</w:t>
            </w:r>
          </w:p>
        </w:tc>
      </w:tr>
      <w:tr w:rsidR="002209C9" w:rsidRPr="00890579" w14:paraId="6960DA30" w14:textId="77777777" w:rsidTr="00BC1A50">
        <w:trPr>
          <w:cantSplit/>
          <w:trHeight w:val="567"/>
        </w:trPr>
        <w:tc>
          <w:tcPr>
            <w:tcW w:w="3544" w:type="dxa"/>
            <w:vAlign w:val="center"/>
          </w:tcPr>
          <w:p w14:paraId="597758DC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96" w:type="dxa"/>
            <w:vAlign w:val="center"/>
          </w:tcPr>
          <w:p w14:paraId="5298D839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906" w:type="dxa"/>
            <w:vAlign w:val="center"/>
          </w:tcPr>
          <w:p w14:paraId="4CABD68D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18" w:type="dxa"/>
            <w:vAlign w:val="center"/>
          </w:tcPr>
          <w:p w14:paraId="7752C2E0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356" w:type="dxa"/>
            <w:vAlign w:val="center"/>
          </w:tcPr>
          <w:p w14:paraId="3D0AFB8B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</w:tr>
      <w:tr w:rsidR="002209C9" w:rsidRPr="00890579" w14:paraId="7E67DF19" w14:textId="77777777" w:rsidTr="00BC1A50">
        <w:trPr>
          <w:cantSplit/>
          <w:trHeight w:val="567"/>
        </w:trPr>
        <w:tc>
          <w:tcPr>
            <w:tcW w:w="3544" w:type="dxa"/>
            <w:vAlign w:val="center"/>
          </w:tcPr>
          <w:p w14:paraId="439F4359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96" w:type="dxa"/>
            <w:vAlign w:val="center"/>
          </w:tcPr>
          <w:p w14:paraId="4FE773FD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906" w:type="dxa"/>
            <w:vAlign w:val="center"/>
          </w:tcPr>
          <w:p w14:paraId="7D5995C3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18" w:type="dxa"/>
            <w:vAlign w:val="center"/>
          </w:tcPr>
          <w:p w14:paraId="70D34669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356" w:type="dxa"/>
            <w:vAlign w:val="center"/>
          </w:tcPr>
          <w:p w14:paraId="74410BA0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</w:tr>
      <w:tr w:rsidR="002209C9" w:rsidRPr="00890579" w14:paraId="032755DF" w14:textId="77777777" w:rsidTr="00BC1A50">
        <w:trPr>
          <w:cantSplit/>
          <w:trHeight w:val="567"/>
        </w:trPr>
        <w:tc>
          <w:tcPr>
            <w:tcW w:w="3544" w:type="dxa"/>
            <w:vAlign w:val="center"/>
          </w:tcPr>
          <w:p w14:paraId="71E6CA86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96" w:type="dxa"/>
            <w:vAlign w:val="center"/>
          </w:tcPr>
          <w:p w14:paraId="3DF46E0A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906" w:type="dxa"/>
            <w:vAlign w:val="center"/>
          </w:tcPr>
          <w:p w14:paraId="652E5D1B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18" w:type="dxa"/>
            <w:vAlign w:val="center"/>
          </w:tcPr>
          <w:p w14:paraId="3EB6CF18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356" w:type="dxa"/>
            <w:vAlign w:val="center"/>
          </w:tcPr>
          <w:p w14:paraId="06338FFB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</w:tr>
      <w:tr w:rsidR="002209C9" w:rsidRPr="00890579" w14:paraId="7DA58787" w14:textId="77777777" w:rsidTr="00BC1A50">
        <w:trPr>
          <w:cantSplit/>
          <w:trHeight w:val="567"/>
        </w:trPr>
        <w:tc>
          <w:tcPr>
            <w:tcW w:w="3544" w:type="dxa"/>
            <w:vAlign w:val="center"/>
          </w:tcPr>
          <w:p w14:paraId="1715FCA5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96" w:type="dxa"/>
            <w:vAlign w:val="center"/>
          </w:tcPr>
          <w:p w14:paraId="4189F500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906" w:type="dxa"/>
            <w:vAlign w:val="center"/>
          </w:tcPr>
          <w:p w14:paraId="6488CE2D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18" w:type="dxa"/>
            <w:vAlign w:val="center"/>
          </w:tcPr>
          <w:p w14:paraId="6F5A71A1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356" w:type="dxa"/>
            <w:vAlign w:val="center"/>
          </w:tcPr>
          <w:p w14:paraId="7BC63328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</w:tr>
      <w:tr w:rsidR="002209C9" w:rsidRPr="00890579" w14:paraId="6DD7C95E" w14:textId="77777777" w:rsidTr="00BC1A50">
        <w:trPr>
          <w:cantSplit/>
          <w:trHeight w:val="567"/>
        </w:trPr>
        <w:tc>
          <w:tcPr>
            <w:tcW w:w="3544" w:type="dxa"/>
            <w:vAlign w:val="center"/>
          </w:tcPr>
          <w:p w14:paraId="524D4BF0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96" w:type="dxa"/>
            <w:vAlign w:val="center"/>
          </w:tcPr>
          <w:p w14:paraId="7A6726CD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906" w:type="dxa"/>
            <w:vAlign w:val="center"/>
          </w:tcPr>
          <w:p w14:paraId="624886E6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418" w:type="dxa"/>
            <w:vAlign w:val="center"/>
          </w:tcPr>
          <w:p w14:paraId="136C0C49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  <w:tc>
          <w:tcPr>
            <w:tcW w:w="1356" w:type="dxa"/>
            <w:vAlign w:val="center"/>
          </w:tcPr>
          <w:p w14:paraId="3320011F" w14:textId="77777777" w:rsidR="002209C9" w:rsidRPr="00DE320D" w:rsidRDefault="002209C9" w:rsidP="00DE320D">
            <w:pPr>
              <w:spacing w:after="100"/>
            </w:pPr>
            <w:r w:rsidRPr="00DE32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instrText xml:space="preserve"> FORMTEXT </w:instrText>
            </w:r>
            <w:r w:rsidRPr="00DE320D">
              <w:fldChar w:fldCharType="separate"/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rPr>
                <w:noProof/>
              </w:rPr>
              <w:t> </w:t>
            </w:r>
            <w:r w:rsidRPr="00DE320D">
              <w:fldChar w:fldCharType="end"/>
            </w:r>
          </w:p>
        </w:tc>
      </w:tr>
    </w:tbl>
    <w:p w14:paraId="69DB032B" w14:textId="77777777" w:rsidR="002209C9" w:rsidRPr="00890579" w:rsidRDefault="002209C9" w:rsidP="002209C9">
      <w:pPr>
        <w:rPr>
          <w:szCs w:val="22"/>
        </w:rPr>
      </w:pPr>
    </w:p>
    <w:p w14:paraId="1215660F" w14:textId="171F396E" w:rsidR="002209C9" w:rsidRPr="00890579" w:rsidRDefault="002209C9" w:rsidP="002209C9">
      <w:pPr>
        <w:shd w:val="clear" w:color="auto" w:fill="DEEAF6"/>
        <w:rPr>
          <w:szCs w:val="22"/>
        </w:rPr>
      </w:pPr>
      <w:r w:rsidRPr="00DE320D">
        <w:rPr>
          <w:b/>
          <w:color w:val="D0003B"/>
          <w:szCs w:val="22"/>
        </w:rPr>
        <w:t xml:space="preserve">Beilage </w:t>
      </w:r>
      <w:r w:rsidR="00484BB7">
        <w:rPr>
          <w:b/>
          <w:color w:val="D0003B"/>
          <w:szCs w:val="22"/>
        </w:rPr>
        <w:t>3</w:t>
      </w:r>
      <w:r w:rsidRPr="00DE320D">
        <w:rPr>
          <w:b/>
          <w:color w:val="D0003B"/>
          <w:szCs w:val="22"/>
        </w:rPr>
        <w:t>:</w:t>
      </w:r>
      <w:r w:rsidRPr="00DE320D">
        <w:rPr>
          <w:color w:val="D0003B"/>
          <w:szCs w:val="22"/>
        </w:rPr>
        <w:t xml:space="preserve"> </w:t>
      </w:r>
      <w:r w:rsidRPr="00890579">
        <w:rPr>
          <w:szCs w:val="22"/>
        </w:rPr>
        <w:t>Kopie Nachweise (Diplome, Zertifikate, Kursausweise)</w:t>
      </w:r>
    </w:p>
    <w:p w14:paraId="331561A4" w14:textId="3697B086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745B54">
        <w:t>Angaben zur Freiwilligenarbeit, Mitarbeit in Organisationen usw.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05"/>
        <w:gridCol w:w="1906"/>
        <w:gridCol w:w="1418"/>
        <w:gridCol w:w="1356"/>
      </w:tblGrid>
      <w:tr w:rsidR="002209C9" w:rsidRPr="003F77A7" w14:paraId="3D8F5FAE" w14:textId="77777777" w:rsidTr="00DE320D">
        <w:trPr>
          <w:cantSplit/>
          <w:trHeight w:val="567"/>
        </w:trPr>
        <w:tc>
          <w:tcPr>
            <w:tcW w:w="2835" w:type="dxa"/>
            <w:shd w:val="clear" w:color="auto" w:fill="003060"/>
            <w:vAlign w:val="center"/>
          </w:tcPr>
          <w:p w14:paraId="564F8CBF" w14:textId="77777777" w:rsidR="002209C9" w:rsidRPr="003F77A7" w:rsidRDefault="002209C9" w:rsidP="00BC1A50">
            <w:pPr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Funktion</w:t>
            </w:r>
          </w:p>
        </w:tc>
        <w:tc>
          <w:tcPr>
            <w:tcW w:w="2205" w:type="dxa"/>
            <w:shd w:val="clear" w:color="auto" w:fill="003060"/>
            <w:vAlign w:val="center"/>
          </w:tcPr>
          <w:p w14:paraId="44D74FC2" w14:textId="77777777" w:rsidR="002209C9" w:rsidRPr="003F77A7" w:rsidRDefault="002209C9" w:rsidP="00BC1A50">
            <w:pPr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Gruppe/Verein</w:t>
            </w:r>
          </w:p>
        </w:tc>
        <w:tc>
          <w:tcPr>
            <w:tcW w:w="1906" w:type="dxa"/>
            <w:shd w:val="clear" w:color="auto" w:fill="003060"/>
            <w:vAlign w:val="center"/>
          </w:tcPr>
          <w:p w14:paraId="131B8D30" w14:textId="77777777" w:rsidR="002209C9" w:rsidRPr="003F77A7" w:rsidRDefault="002209C9" w:rsidP="00BC1A50">
            <w:pPr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Nachweis</w:t>
            </w:r>
          </w:p>
          <w:p w14:paraId="23041766" w14:textId="77777777" w:rsidR="002209C9" w:rsidRPr="003F77A7" w:rsidRDefault="002209C9" w:rsidP="00BC1A50">
            <w:pPr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ja/nein*</w:t>
            </w:r>
          </w:p>
        </w:tc>
        <w:tc>
          <w:tcPr>
            <w:tcW w:w="1418" w:type="dxa"/>
            <w:shd w:val="clear" w:color="auto" w:fill="003060"/>
            <w:vAlign w:val="center"/>
          </w:tcPr>
          <w:p w14:paraId="6F0256EE" w14:textId="77777777" w:rsidR="002209C9" w:rsidRPr="003F77A7" w:rsidRDefault="002209C9" w:rsidP="00BC1A50">
            <w:pPr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von</w:t>
            </w:r>
          </w:p>
        </w:tc>
        <w:tc>
          <w:tcPr>
            <w:tcW w:w="1356" w:type="dxa"/>
            <w:shd w:val="clear" w:color="auto" w:fill="003060"/>
            <w:vAlign w:val="center"/>
          </w:tcPr>
          <w:p w14:paraId="47CDCF1D" w14:textId="77777777" w:rsidR="002209C9" w:rsidRPr="003F77A7" w:rsidRDefault="002209C9" w:rsidP="00BC1A50">
            <w:pPr>
              <w:rPr>
                <w:b/>
                <w:color w:val="FFFFFF"/>
              </w:rPr>
            </w:pPr>
            <w:r w:rsidRPr="003F77A7">
              <w:rPr>
                <w:b/>
                <w:color w:val="FFFFFF"/>
              </w:rPr>
              <w:t>bis</w:t>
            </w:r>
          </w:p>
        </w:tc>
      </w:tr>
      <w:tr w:rsidR="002209C9" w:rsidRPr="00890579" w14:paraId="51E8E308" w14:textId="77777777" w:rsidTr="00BC1A50">
        <w:trPr>
          <w:cantSplit/>
          <w:trHeight w:val="567"/>
        </w:trPr>
        <w:tc>
          <w:tcPr>
            <w:tcW w:w="2835" w:type="dxa"/>
            <w:vAlign w:val="center"/>
          </w:tcPr>
          <w:p w14:paraId="40566F60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4EFB958F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24A56711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6FC207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727371FD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</w:tr>
      <w:tr w:rsidR="002209C9" w:rsidRPr="00890579" w14:paraId="67B733CF" w14:textId="77777777" w:rsidTr="00BC1A50">
        <w:trPr>
          <w:cantSplit/>
          <w:trHeight w:val="567"/>
        </w:trPr>
        <w:tc>
          <w:tcPr>
            <w:tcW w:w="2835" w:type="dxa"/>
            <w:vAlign w:val="center"/>
          </w:tcPr>
          <w:p w14:paraId="6E5A87F0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221E00D2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74122ADD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03516C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3257A73A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</w:tr>
      <w:tr w:rsidR="002209C9" w:rsidRPr="00890579" w14:paraId="6398E7E0" w14:textId="77777777" w:rsidTr="00BC1A50">
        <w:trPr>
          <w:cantSplit/>
          <w:trHeight w:val="567"/>
        </w:trPr>
        <w:tc>
          <w:tcPr>
            <w:tcW w:w="2835" w:type="dxa"/>
            <w:vAlign w:val="center"/>
          </w:tcPr>
          <w:p w14:paraId="7A4B80EF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3D9E50E1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7D918B8C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A36275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3E051239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</w:tr>
      <w:tr w:rsidR="002209C9" w:rsidRPr="00890579" w14:paraId="5C19462B" w14:textId="77777777" w:rsidTr="00BC1A50">
        <w:trPr>
          <w:cantSplit/>
          <w:trHeight w:val="567"/>
        </w:trPr>
        <w:tc>
          <w:tcPr>
            <w:tcW w:w="2835" w:type="dxa"/>
            <w:vAlign w:val="center"/>
          </w:tcPr>
          <w:p w14:paraId="7C046E0A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50FE6487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4A63624A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1BE8327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64BA59F0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</w:tr>
      <w:tr w:rsidR="002209C9" w:rsidRPr="00890579" w14:paraId="30967144" w14:textId="77777777" w:rsidTr="00BC1A50">
        <w:trPr>
          <w:cantSplit/>
          <w:trHeight w:val="567"/>
        </w:trPr>
        <w:tc>
          <w:tcPr>
            <w:tcW w:w="2835" w:type="dxa"/>
            <w:vAlign w:val="center"/>
          </w:tcPr>
          <w:p w14:paraId="50A5D4BC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14:paraId="04DF0678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7B07D8B8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71214B5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0BB16C5A" w14:textId="77777777" w:rsidR="002209C9" w:rsidRPr="00DE320D" w:rsidRDefault="002209C9" w:rsidP="00DE320D">
            <w:pPr>
              <w:spacing w:after="100"/>
            </w:pPr>
            <w:r w:rsidRPr="00DE320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20D">
              <w:rPr>
                <w:b/>
              </w:rPr>
              <w:instrText xml:space="preserve"> FORMTEXT </w:instrText>
            </w:r>
            <w:r w:rsidRPr="00DE320D">
              <w:rPr>
                <w:b/>
              </w:rPr>
            </w:r>
            <w:r w:rsidRPr="00DE320D">
              <w:rPr>
                <w:b/>
              </w:rPr>
              <w:fldChar w:fldCharType="separate"/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  <w:noProof/>
              </w:rPr>
              <w:t> </w:t>
            </w:r>
            <w:r w:rsidRPr="00DE320D">
              <w:rPr>
                <w:b/>
              </w:rPr>
              <w:fldChar w:fldCharType="end"/>
            </w:r>
          </w:p>
        </w:tc>
      </w:tr>
    </w:tbl>
    <w:p w14:paraId="16841CDD" w14:textId="77777777" w:rsidR="002209C9" w:rsidRPr="00890579" w:rsidRDefault="002209C9" w:rsidP="002209C9">
      <w:pPr>
        <w:rPr>
          <w:sz w:val="22"/>
          <w:szCs w:val="22"/>
        </w:rPr>
      </w:pPr>
    </w:p>
    <w:p w14:paraId="4EE187B6" w14:textId="05F126DD" w:rsidR="002209C9" w:rsidRPr="00DE320D" w:rsidRDefault="002209C9" w:rsidP="00DE320D">
      <w:pPr>
        <w:shd w:val="clear" w:color="auto" w:fill="DEEAF6"/>
        <w:rPr>
          <w:szCs w:val="22"/>
        </w:rPr>
      </w:pPr>
      <w:r w:rsidRPr="00DE320D">
        <w:rPr>
          <w:b/>
          <w:color w:val="D0003B"/>
          <w:szCs w:val="22"/>
        </w:rPr>
        <w:t xml:space="preserve">Beilage </w:t>
      </w:r>
      <w:r w:rsidR="00484BB7">
        <w:rPr>
          <w:b/>
          <w:color w:val="D0003B"/>
          <w:szCs w:val="22"/>
        </w:rPr>
        <w:t>4</w:t>
      </w:r>
      <w:r w:rsidRPr="00DE320D">
        <w:rPr>
          <w:b/>
          <w:color w:val="D0003B"/>
          <w:szCs w:val="22"/>
        </w:rPr>
        <w:t>:</w:t>
      </w:r>
      <w:r w:rsidRPr="00DE320D">
        <w:rPr>
          <w:color w:val="D0003B"/>
          <w:szCs w:val="22"/>
        </w:rPr>
        <w:t xml:space="preserve"> </w:t>
      </w:r>
      <w:r w:rsidRPr="00890579">
        <w:rPr>
          <w:szCs w:val="22"/>
        </w:rPr>
        <w:t>Allfällige Nachweise (Sozialzeitausweise, Bestätigungen usw.)</w:t>
      </w:r>
    </w:p>
    <w:p w14:paraId="3D202F61" w14:textId="4A58F217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745B54">
        <w:t>Angaben zu besonderen Kenntnissen, Hobbys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209C9" w:rsidRPr="00890579" w14:paraId="53D28FC9" w14:textId="77777777" w:rsidTr="00BC1A50">
        <w:trPr>
          <w:cantSplit/>
          <w:trHeight w:val="567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630C" w14:textId="77777777" w:rsidR="002209C9" w:rsidRPr="00167D5C" w:rsidRDefault="002209C9" w:rsidP="00167D5C">
            <w:pPr>
              <w:spacing w:after="100"/>
            </w:pPr>
            <w:r w:rsidRPr="00167D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D5C">
              <w:rPr>
                <w:b/>
              </w:rPr>
              <w:instrText xml:space="preserve"> FORMTEXT </w:instrText>
            </w:r>
            <w:r w:rsidRPr="00167D5C">
              <w:rPr>
                <w:b/>
              </w:rPr>
            </w:r>
            <w:r w:rsidRPr="00167D5C">
              <w:rPr>
                <w:b/>
              </w:rPr>
              <w:fldChar w:fldCharType="separate"/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</w:rPr>
              <w:fldChar w:fldCharType="end"/>
            </w:r>
          </w:p>
        </w:tc>
      </w:tr>
      <w:tr w:rsidR="002209C9" w:rsidRPr="00890579" w14:paraId="5111967D" w14:textId="77777777" w:rsidTr="00BC1A50">
        <w:trPr>
          <w:cantSplit/>
          <w:trHeight w:val="567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F659" w14:textId="77777777" w:rsidR="002209C9" w:rsidRPr="00167D5C" w:rsidRDefault="002209C9" w:rsidP="00167D5C">
            <w:pPr>
              <w:spacing w:after="100"/>
            </w:pPr>
            <w:r w:rsidRPr="00167D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D5C">
              <w:rPr>
                <w:b/>
              </w:rPr>
              <w:instrText xml:space="preserve"> FORMTEXT </w:instrText>
            </w:r>
            <w:r w:rsidRPr="00167D5C">
              <w:rPr>
                <w:b/>
              </w:rPr>
            </w:r>
            <w:r w:rsidRPr="00167D5C">
              <w:rPr>
                <w:b/>
              </w:rPr>
              <w:fldChar w:fldCharType="separate"/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</w:rPr>
              <w:fldChar w:fldCharType="end"/>
            </w:r>
          </w:p>
        </w:tc>
      </w:tr>
      <w:tr w:rsidR="002209C9" w:rsidRPr="00890579" w14:paraId="31EF9349" w14:textId="77777777" w:rsidTr="00BC1A50">
        <w:trPr>
          <w:cantSplit/>
          <w:trHeight w:val="567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114D" w14:textId="77777777" w:rsidR="002209C9" w:rsidRPr="00167D5C" w:rsidRDefault="002209C9" w:rsidP="00167D5C">
            <w:pPr>
              <w:spacing w:after="100"/>
            </w:pPr>
            <w:r w:rsidRPr="00167D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D5C">
              <w:rPr>
                <w:b/>
              </w:rPr>
              <w:instrText xml:space="preserve"> FORMTEXT </w:instrText>
            </w:r>
            <w:r w:rsidRPr="00167D5C">
              <w:rPr>
                <w:b/>
              </w:rPr>
            </w:r>
            <w:r w:rsidRPr="00167D5C">
              <w:rPr>
                <w:b/>
              </w:rPr>
              <w:fldChar w:fldCharType="separate"/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</w:rPr>
              <w:fldChar w:fldCharType="end"/>
            </w:r>
          </w:p>
        </w:tc>
      </w:tr>
      <w:tr w:rsidR="002209C9" w:rsidRPr="00890579" w14:paraId="3B1A7694" w14:textId="77777777" w:rsidTr="00BC1A50">
        <w:trPr>
          <w:cantSplit/>
          <w:trHeight w:val="567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28F7" w14:textId="77777777" w:rsidR="002209C9" w:rsidRPr="00167D5C" w:rsidRDefault="002209C9" w:rsidP="00167D5C">
            <w:pPr>
              <w:spacing w:after="100"/>
            </w:pPr>
            <w:r w:rsidRPr="00167D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D5C">
              <w:rPr>
                <w:b/>
              </w:rPr>
              <w:instrText xml:space="preserve"> FORMTEXT </w:instrText>
            </w:r>
            <w:r w:rsidRPr="00167D5C">
              <w:rPr>
                <w:b/>
              </w:rPr>
            </w:r>
            <w:r w:rsidRPr="00167D5C">
              <w:rPr>
                <w:b/>
              </w:rPr>
              <w:fldChar w:fldCharType="separate"/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</w:rPr>
              <w:fldChar w:fldCharType="end"/>
            </w:r>
          </w:p>
        </w:tc>
      </w:tr>
    </w:tbl>
    <w:p w14:paraId="24E8FBB0" w14:textId="2A46084C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>
        <w:rPr>
          <w:b w:val="0"/>
          <w:sz w:val="28"/>
        </w:rPr>
        <w:br w:type="page"/>
      </w:r>
      <w:r w:rsidRPr="00745B54">
        <w:lastRenderedPageBreak/>
        <w:t>Referenzen</w:t>
      </w:r>
    </w:p>
    <w:p w14:paraId="190C657C" w14:textId="77777777" w:rsidR="002209C9" w:rsidRPr="00407FFA" w:rsidRDefault="002209C9" w:rsidP="00407FFA">
      <w:pPr>
        <w:spacing w:before="440" w:after="140"/>
        <w:rPr>
          <w:b/>
        </w:rPr>
      </w:pPr>
      <w:r w:rsidRPr="00407FFA">
        <w:rPr>
          <w:b/>
        </w:rPr>
        <w:t>Nennen Sie drei Personen, die Ihre Eignung zur angestrebten Ausbildung beurteilen können: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209C9" w:rsidRPr="00167D5C" w14:paraId="4705C514" w14:textId="77777777" w:rsidTr="00DE320D">
        <w:trPr>
          <w:cantSplit/>
          <w:trHeight w:val="305"/>
        </w:trPr>
        <w:tc>
          <w:tcPr>
            <w:tcW w:w="9720" w:type="dxa"/>
            <w:shd w:val="clear" w:color="auto" w:fill="003060"/>
          </w:tcPr>
          <w:p w14:paraId="0B9DFD29" w14:textId="77777777" w:rsidR="002209C9" w:rsidRPr="00167D5C" w:rsidRDefault="002209C9" w:rsidP="00DE320D">
            <w:pPr>
              <w:spacing w:after="100"/>
              <w:rPr>
                <w:b/>
              </w:rPr>
            </w:pPr>
            <w:r w:rsidRPr="00167D5C">
              <w:rPr>
                <w:b/>
                <w:color w:val="FFFFFF"/>
              </w:rPr>
              <w:t>Name, genaue Adresse und Telefon</w:t>
            </w:r>
          </w:p>
        </w:tc>
      </w:tr>
      <w:tr w:rsidR="002209C9" w:rsidRPr="00890579" w14:paraId="4C9AFD03" w14:textId="77777777" w:rsidTr="00BC1A50">
        <w:trPr>
          <w:cantSplit/>
          <w:trHeight w:val="567"/>
        </w:trPr>
        <w:tc>
          <w:tcPr>
            <w:tcW w:w="9720" w:type="dxa"/>
          </w:tcPr>
          <w:p w14:paraId="436674C8" w14:textId="77777777" w:rsidR="002209C9" w:rsidRPr="00167D5C" w:rsidRDefault="002209C9" w:rsidP="00167D5C">
            <w:pPr>
              <w:spacing w:after="100" w:line="280" w:lineRule="exact"/>
            </w:pPr>
            <w:r w:rsidRPr="00167D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D5C">
              <w:rPr>
                <w:b/>
              </w:rPr>
              <w:instrText xml:space="preserve"> FORMTEXT </w:instrText>
            </w:r>
            <w:r w:rsidRPr="00167D5C">
              <w:rPr>
                <w:b/>
              </w:rPr>
            </w:r>
            <w:r w:rsidRPr="00167D5C">
              <w:rPr>
                <w:b/>
              </w:rPr>
              <w:fldChar w:fldCharType="separate"/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</w:rPr>
              <w:fldChar w:fldCharType="end"/>
            </w:r>
          </w:p>
        </w:tc>
      </w:tr>
      <w:tr w:rsidR="002209C9" w:rsidRPr="00890579" w14:paraId="412AD614" w14:textId="77777777" w:rsidTr="00BC1A50">
        <w:trPr>
          <w:cantSplit/>
          <w:trHeight w:val="567"/>
        </w:trPr>
        <w:tc>
          <w:tcPr>
            <w:tcW w:w="9720" w:type="dxa"/>
          </w:tcPr>
          <w:p w14:paraId="70E94C8E" w14:textId="77777777" w:rsidR="002209C9" w:rsidRPr="00167D5C" w:rsidRDefault="002209C9" w:rsidP="00167D5C">
            <w:pPr>
              <w:spacing w:after="100" w:line="280" w:lineRule="exact"/>
            </w:pPr>
            <w:r w:rsidRPr="00167D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D5C">
              <w:rPr>
                <w:b/>
              </w:rPr>
              <w:instrText xml:space="preserve"> FORMTEXT </w:instrText>
            </w:r>
            <w:r w:rsidRPr="00167D5C">
              <w:rPr>
                <w:b/>
              </w:rPr>
            </w:r>
            <w:r w:rsidRPr="00167D5C">
              <w:rPr>
                <w:b/>
              </w:rPr>
              <w:fldChar w:fldCharType="separate"/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</w:rPr>
              <w:fldChar w:fldCharType="end"/>
            </w:r>
          </w:p>
        </w:tc>
      </w:tr>
      <w:tr w:rsidR="002209C9" w:rsidRPr="00890579" w14:paraId="3C0DD67C" w14:textId="77777777" w:rsidTr="00BC1A50">
        <w:trPr>
          <w:cantSplit/>
          <w:trHeight w:val="567"/>
        </w:trPr>
        <w:tc>
          <w:tcPr>
            <w:tcW w:w="9720" w:type="dxa"/>
          </w:tcPr>
          <w:p w14:paraId="236385B9" w14:textId="77777777" w:rsidR="002209C9" w:rsidRPr="00167D5C" w:rsidRDefault="002209C9" w:rsidP="00167D5C">
            <w:pPr>
              <w:spacing w:after="100" w:line="280" w:lineRule="exact"/>
            </w:pPr>
            <w:r w:rsidRPr="00167D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D5C">
              <w:rPr>
                <w:b/>
              </w:rPr>
              <w:instrText xml:space="preserve"> FORMTEXT </w:instrText>
            </w:r>
            <w:r w:rsidRPr="00167D5C">
              <w:rPr>
                <w:b/>
              </w:rPr>
            </w:r>
            <w:r w:rsidRPr="00167D5C">
              <w:rPr>
                <w:b/>
              </w:rPr>
              <w:fldChar w:fldCharType="separate"/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  <w:noProof/>
              </w:rPr>
              <w:t> </w:t>
            </w:r>
            <w:r w:rsidRPr="00167D5C">
              <w:rPr>
                <w:b/>
              </w:rPr>
              <w:fldChar w:fldCharType="end"/>
            </w:r>
          </w:p>
        </w:tc>
      </w:tr>
    </w:tbl>
    <w:p w14:paraId="36340AB5" w14:textId="7AD7927B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745B54">
        <w:t>Angaben zur persönlichen Situation</w:t>
      </w:r>
    </w:p>
    <w:p w14:paraId="058B960D" w14:textId="77777777" w:rsidR="002209C9" w:rsidRPr="00407FFA" w:rsidRDefault="002209C9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t>a) Nachteilsausgleich</w:t>
      </w:r>
    </w:p>
    <w:p w14:paraId="57083176" w14:textId="53D55D8C" w:rsidR="002209C9" w:rsidRDefault="002209C9" w:rsidP="00DE320D">
      <w:pPr>
        <w:spacing w:after="100" w:line="280" w:lineRule="exact"/>
      </w:pPr>
      <w:r>
        <w:t xml:space="preserve">Verfügen Sie über eine Beeinträchtigung, welche Ihnen das Lernen erschwert (wie z.B. Legasthenie) und für die </w:t>
      </w:r>
      <w:r w:rsidR="00484BB7">
        <w:t>S</w:t>
      </w:r>
      <w:r>
        <w:t>ie einen Nachteilsausgleich für die Aufnahmeprüfung oder während der gesamten Ausbildung angewiesen sind?</w:t>
      </w:r>
    </w:p>
    <w:p w14:paraId="705E534E" w14:textId="77777777" w:rsidR="002209C9" w:rsidRPr="000F5F46" w:rsidRDefault="002209C9" w:rsidP="00DE320D">
      <w:pPr>
        <w:spacing w:after="100" w:line="280" w:lineRule="exact"/>
        <w:rPr>
          <w:b/>
        </w:rPr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63"/>
        <w:gridCol w:w="454"/>
        <w:gridCol w:w="1786"/>
        <w:gridCol w:w="454"/>
      </w:tblGrid>
      <w:tr w:rsidR="002209C9" w:rsidRPr="003F77A7" w14:paraId="49BEE703" w14:textId="77777777" w:rsidTr="00BC1A50"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6DAED690" w14:textId="77777777" w:rsidR="002209C9" w:rsidRPr="003F77A7" w:rsidRDefault="002209C9" w:rsidP="00DE320D">
            <w:pPr>
              <w:spacing w:after="100" w:line="280" w:lineRule="exact"/>
              <w:jc w:val="right"/>
            </w:pPr>
            <w:r w:rsidRPr="003F77A7">
              <w:t>ja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3CA2" w14:textId="77777777" w:rsidR="002209C9" w:rsidRPr="003F77A7" w:rsidRDefault="002209C9" w:rsidP="00DE320D">
            <w:pPr>
              <w:spacing w:after="100" w:line="280" w:lineRule="exact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50976" w14:textId="77777777" w:rsidR="002209C9" w:rsidRPr="003F77A7" w:rsidRDefault="002209C9" w:rsidP="00DE320D">
            <w:pPr>
              <w:spacing w:after="100" w:line="280" w:lineRule="exact"/>
              <w:jc w:val="right"/>
            </w:pPr>
            <w:r w:rsidRPr="003F77A7">
              <w:t>nein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E24F" w14:textId="77777777" w:rsidR="002209C9" w:rsidRPr="003F77A7" w:rsidRDefault="002209C9" w:rsidP="00DE320D">
            <w:pPr>
              <w:spacing w:after="100" w:line="280" w:lineRule="exact"/>
            </w:pPr>
          </w:p>
        </w:tc>
      </w:tr>
    </w:tbl>
    <w:p w14:paraId="3BB130A9" w14:textId="77777777" w:rsidR="002209C9" w:rsidRPr="0038597E" w:rsidRDefault="002209C9" w:rsidP="00DE320D">
      <w:pPr>
        <w:spacing w:after="100" w:line="28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344"/>
      </w:tblGrid>
      <w:tr w:rsidR="002209C9" w:rsidRPr="003F77A7" w14:paraId="6B521F35" w14:textId="77777777" w:rsidTr="00BC1A50">
        <w:tc>
          <w:tcPr>
            <w:tcW w:w="9668" w:type="dxa"/>
            <w:shd w:val="clear" w:color="auto" w:fill="auto"/>
          </w:tcPr>
          <w:p w14:paraId="17A4A3AE" w14:textId="77777777" w:rsidR="002209C9" w:rsidRPr="003F77A7" w:rsidRDefault="002209C9" w:rsidP="00DE320D">
            <w:pPr>
              <w:spacing w:before="120" w:after="100" w:line="280" w:lineRule="exact"/>
            </w:pPr>
            <w:r w:rsidRPr="003F77A7">
              <w:t>Wenn ja, um welche Art von Beeinträchtigung handelt es sich? Auf welche Art des Nachteilsausgleichs sind Sie angewiesen?</w:t>
            </w:r>
          </w:p>
          <w:p w14:paraId="22280D59" w14:textId="77777777" w:rsidR="002209C9" w:rsidRPr="003F77A7" w:rsidRDefault="002209C9" w:rsidP="00DE320D">
            <w:pPr>
              <w:spacing w:before="120" w:after="100" w:line="280" w:lineRule="exact"/>
            </w:pPr>
          </w:p>
          <w:p w14:paraId="7594DF94" w14:textId="77777777" w:rsidR="002209C9" w:rsidRPr="003F77A7" w:rsidRDefault="002209C9" w:rsidP="00DE320D">
            <w:pPr>
              <w:spacing w:before="120" w:after="100" w:line="280" w:lineRule="exact"/>
            </w:pPr>
          </w:p>
        </w:tc>
      </w:tr>
    </w:tbl>
    <w:p w14:paraId="48842A91" w14:textId="77777777" w:rsidR="002209C9" w:rsidRDefault="002209C9" w:rsidP="00DE320D">
      <w:pPr>
        <w:spacing w:after="100" w:line="280" w:lineRule="exact"/>
        <w:rPr>
          <w:b/>
        </w:rPr>
      </w:pPr>
    </w:p>
    <w:p w14:paraId="1161CF53" w14:textId="77777777" w:rsidR="002209C9" w:rsidRPr="000F5F46" w:rsidRDefault="002209C9" w:rsidP="00DE320D">
      <w:pPr>
        <w:spacing w:after="100" w:line="280" w:lineRule="exact"/>
      </w:pPr>
      <w:r w:rsidRPr="000F5F46">
        <w:t>Wenn Sie die Frage mit „ja“ beantworten, müssen Sie ein Attest beilegen, das nicht älter als ein Jahr alt ist.</w:t>
      </w:r>
    </w:p>
    <w:p w14:paraId="5EE32BF4" w14:textId="77777777" w:rsidR="00407FFA" w:rsidRDefault="00407FFA">
      <w:pPr>
        <w:spacing w:line="240" w:lineRule="atLeast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5EDB78C9" w14:textId="62F151FC" w:rsidR="002209C9" w:rsidRPr="00407FFA" w:rsidRDefault="002209C9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lastRenderedPageBreak/>
        <w:t>b) Krankheiten</w:t>
      </w:r>
    </w:p>
    <w:p w14:paraId="24B5A8FD" w14:textId="77777777" w:rsidR="002209C9" w:rsidRDefault="002209C9" w:rsidP="00167D5C">
      <w:pPr>
        <w:spacing w:after="100" w:line="280" w:lineRule="exact"/>
      </w:pPr>
      <w:r>
        <w:t>Können Sie bestätigen, dass keine körperlichen oder seelischen Krankheiten vorliegen, die eine Ausbildung an der hfk beeinträchtigen können?</w:t>
      </w:r>
    </w:p>
    <w:p w14:paraId="6820AFF3" w14:textId="77777777" w:rsidR="002209C9" w:rsidRPr="000F5F46" w:rsidRDefault="002209C9" w:rsidP="00167D5C">
      <w:pPr>
        <w:spacing w:after="100" w:line="280" w:lineRule="exact"/>
        <w:rPr>
          <w:b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369"/>
        <w:gridCol w:w="1786"/>
        <w:gridCol w:w="369"/>
      </w:tblGrid>
      <w:tr w:rsidR="002209C9" w:rsidRPr="003F77A7" w14:paraId="29A69F78" w14:textId="77777777" w:rsidTr="00BC1A50"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90AE667" w14:textId="77777777" w:rsidR="002209C9" w:rsidRPr="003F77A7" w:rsidRDefault="002209C9" w:rsidP="00167D5C">
            <w:pPr>
              <w:spacing w:after="100" w:line="280" w:lineRule="exact"/>
              <w:jc w:val="right"/>
            </w:pPr>
            <w:r w:rsidRPr="003F77A7">
              <w:t>ja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D130" w14:textId="77777777" w:rsidR="002209C9" w:rsidRPr="003F77A7" w:rsidRDefault="002209C9" w:rsidP="00167D5C">
            <w:pPr>
              <w:spacing w:after="100" w:line="280" w:lineRule="exact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6FB20" w14:textId="77777777" w:rsidR="002209C9" w:rsidRPr="003F77A7" w:rsidRDefault="002209C9" w:rsidP="00167D5C">
            <w:pPr>
              <w:spacing w:after="100" w:line="280" w:lineRule="exact"/>
              <w:jc w:val="right"/>
            </w:pPr>
            <w:r w:rsidRPr="003F77A7">
              <w:t>nein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C88E" w14:textId="77777777" w:rsidR="002209C9" w:rsidRPr="003F77A7" w:rsidRDefault="002209C9" w:rsidP="00167D5C">
            <w:pPr>
              <w:spacing w:after="100" w:line="280" w:lineRule="exact"/>
            </w:pPr>
          </w:p>
        </w:tc>
      </w:tr>
    </w:tbl>
    <w:p w14:paraId="784074B0" w14:textId="77777777" w:rsidR="002209C9" w:rsidRPr="0038597E" w:rsidRDefault="002209C9" w:rsidP="00167D5C">
      <w:pPr>
        <w:spacing w:after="100" w:line="28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344"/>
      </w:tblGrid>
      <w:tr w:rsidR="002209C9" w:rsidRPr="003F77A7" w14:paraId="084E3D9A" w14:textId="77777777" w:rsidTr="00BC1A50">
        <w:tc>
          <w:tcPr>
            <w:tcW w:w="9668" w:type="dxa"/>
            <w:shd w:val="clear" w:color="auto" w:fill="auto"/>
          </w:tcPr>
          <w:p w14:paraId="5BC989AF" w14:textId="4B27AD39" w:rsidR="002209C9" w:rsidRPr="003F77A7" w:rsidRDefault="002209C9" w:rsidP="00167D5C">
            <w:pPr>
              <w:spacing w:before="120" w:after="100" w:line="280" w:lineRule="exact"/>
            </w:pPr>
            <w:r w:rsidRPr="003F77A7">
              <w:t xml:space="preserve">Wenn </w:t>
            </w:r>
            <w:r w:rsidR="00EC435E">
              <w:t>Sie «nein» angekreuzt haben</w:t>
            </w:r>
            <w:r w:rsidRPr="003F77A7">
              <w:t>, welche Krankheiten liegen vor?</w:t>
            </w:r>
          </w:p>
          <w:p w14:paraId="5DB3E141" w14:textId="77777777" w:rsidR="002209C9" w:rsidRPr="003F77A7" w:rsidRDefault="002209C9" w:rsidP="00167D5C">
            <w:pPr>
              <w:spacing w:before="120" w:after="100" w:line="280" w:lineRule="exact"/>
            </w:pPr>
          </w:p>
          <w:p w14:paraId="58D55CEB" w14:textId="77777777" w:rsidR="002209C9" w:rsidRPr="003F77A7" w:rsidRDefault="002209C9" w:rsidP="00167D5C">
            <w:pPr>
              <w:spacing w:before="120" w:after="100" w:line="280" w:lineRule="exact"/>
            </w:pPr>
          </w:p>
          <w:p w14:paraId="0C5A8934" w14:textId="77777777" w:rsidR="002209C9" w:rsidRPr="003F77A7" w:rsidRDefault="002209C9" w:rsidP="00167D5C">
            <w:pPr>
              <w:spacing w:before="120" w:after="100" w:line="280" w:lineRule="exact"/>
            </w:pPr>
          </w:p>
        </w:tc>
      </w:tr>
    </w:tbl>
    <w:p w14:paraId="3C9DE8C7" w14:textId="77777777" w:rsidR="002209C9" w:rsidRPr="00A356F4" w:rsidRDefault="002209C9" w:rsidP="00167D5C">
      <w:pPr>
        <w:spacing w:after="100" w:line="280" w:lineRule="exact"/>
        <w:rPr>
          <w:sz w:val="22"/>
          <w:szCs w:val="22"/>
        </w:rPr>
      </w:pPr>
    </w:p>
    <w:p w14:paraId="10F7FE1A" w14:textId="3D84DB9D" w:rsidR="002209C9" w:rsidRPr="00890579" w:rsidRDefault="002209C9" w:rsidP="00167D5C">
      <w:pPr>
        <w:spacing w:after="100" w:line="280" w:lineRule="exact"/>
      </w:pPr>
      <w:r>
        <w:t xml:space="preserve">Sind Sie derzeit </w:t>
      </w:r>
      <w:r w:rsidRPr="00890579">
        <w:t>in ärztlicher oder psychotherapeutischer Behandlung?</w:t>
      </w:r>
    </w:p>
    <w:p w14:paraId="14DBDCD3" w14:textId="77777777" w:rsidR="002209C9" w:rsidRDefault="002209C9" w:rsidP="00167D5C">
      <w:pPr>
        <w:spacing w:after="100" w:line="280" w:lineRule="exact"/>
        <w:rPr>
          <w:b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369"/>
        <w:gridCol w:w="1786"/>
        <w:gridCol w:w="369"/>
      </w:tblGrid>
      <w:tr w:rsidR="002209C9" w:rsidRPr="003F77A7" w14:paraId="29D7542F" w14:textId="77777777" w:rsidTr="00BC1A50"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51B35907" w14:textId="77777777" w:rsidR="002209C9" w:rsidRPr="003F77A7" w:rsidRDefault="002209C9" w:rsidP="00167D5C">
            <w:pPr>
              <w:spacing w:after="100" w:line="280" w:lineRule="exact"/>
              <w:jc w:val="right"/>
            </w:pPr>
            <w:r w:rsidRPr="003F77A7">
              <w:t>ja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3B3B" w14:textId="77777777" w:rsidR="002209C9" w:rsidRPr="003F77A7" w:rsidRDefault="002209C9" w:rsidP="00167D5C">
            <w:pPr>
              <w:spacing w:after="100" w:line="280" w:lineRule="exact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C3087" w14:textId="77777777" w:rsidR="002209C9" w:rsidRPr="003F77A7" w:rsidRDefault="002209C9" w:rsidP="00167D5C">
            <w:pPr>
              <w:spacing w:after="100" w:line="280" w:lineRule="exact"/>
              <w:jc w:val="right"/>
            </w:pPr>
            <w:r w:rsidRPr="003F77A7">
              <w:t>nein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B309" w14:textId="77777777" w:rsidR="002209C9" w:rsidRPr="003F77A7" w:rsidRDefault="002209C9" w:rsidP="00167D5C">
            <w:pPr>
              <w:spacing w:after="100" w:line="280" w:lineRule="exact"/>
            </w:pPr>
          </w:p>
        </w:tc>
      </w:tr>
    </w:tbl>
    <w:p w14:paraId="44C568D7" w14:textId="77777777" w:rsidR="002209C9" w:rsidRDefault="002209C9" w:rsidP="00167D5C">
      <w:pPr>
        <w:spacing w:after="100" w:line="28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344"/>
      </w:tblGrid>
      <w:tr w:rsidR="002209C9" w:rsidRPr="003F77A7" w14:paraId="71D28A99" w14:textId="77777777" w:rsidTr="00BC1A50">
        <w:tc>
          <w:tcPr>
            <w:tcW w:w="9668" w:type="dxa"/>
            <w:shd w:val="clear" w:color="auto" w:fill="auto"/>
          </w:tcPr>
          <w:p w14:paraId="6453CACF" w14:textId="659B3873" w:rsidR="002209C9" w:rsidRPr="003F77A7" w:rsidRDefault="00EC435E" w:rsidP="00167D5C">
            <w:pPr>
              <w:spacing w:before="120" w:after="100" w:line="280" w:lineRule="exact"/>
            </w:pPr>
            <w:r w:rsidRPr="003F77A7">
              <w:t xml:space="preserve">Wenn </w:t>
            </w:r>
            <w:r>
              <w:t xml:space="preserve">Sie </w:t>
            </w:r>
            <w:proofErr w:type="gramStart"/>
            <w:r>
              <w:t>«ja» angekreuzt</w:t>
            </w:r>
            <w:proofErr w:type="gramEnd"/>
            <w:r>
              <w:t xml:space="preserve"> haben,</w:t>
            </w:r>
            <w:r w:rsidRPr="003F77A7">
              <w:t xml:space="preserve"> </w:t>
            </w:r>
            <w:r w:rsidR="002209C9" w:rsidRPr="003F77A7">
              <w:t>welche Krankheiten liegen vor?</w:t>
            </w:r>
          </w:p>
          <w:p w14:paraId="7D9844B5" w14:textId="77777777" w:rsidR="002209C9" w:rsidRPr="003F77A7" w:rsidRDefault="002209C9" w:rsidP="00167D5C">
            <w:pPr>
              <w:spacing w:before="120" w:after="100" w:line="280" w:lineRule="exact"/>
            </w:pPr>
          </w:p>
          <w:p w14:paraId="5590C7F7" w14:textId="77777777" w:rsidR="002209C9" w:rsidRPr="003F77A7" w:rsidRDefault="002209C9" w:rsidP="00167D5C">
            <w:pPr>
              <w:spacing w:before="120" w:after="100" w:line="280" w:lineRule="exact"/>
            </w:pPr>
          </w:p>
          <w:p w14:paraId="2E544472" w14:textId="77777777" w:rsidR="002209C9" w:rsidRPr="003F77A7" w:rsidRDefault="002209C9" w:rsidP="00167D5C">
            <w:pPr>
              <w:spacing w:before="120" w:after="100" w:line="280" w:lineRule="exact"/>
            </w:pPr>
          </w:p>
        </w:tc>
      </w:tr>
    </w:tbl>
    <w:p w14:paraId="7C580107" w14:textId="77777777" w:rsidR="002209C9" w:rsidRPr="00407FFA" w:rsidRDefault="002209C9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t>c) Abhängigkeit</w:t>
      </w:r>
    </w:p>
    <w:p w14:paraId="572C5F41" w14:textId="77777777" w:rsidR="002209C9" w:rsidRDefault="002209C9" w:rsidP="00167D5C">
      <w:pPr>
        <w:spacing w:after="100" w:line="280" w:lineRule="exact"/>
      </w:pPr>
      <w:r>
        <w:t>Waren</w:t>
      </w:r>
      <w:r w:rsidRPr="00890579">
        <w:t xml:space="preserve"> Sie schon </w:t>
      </w:r>
      <w:r>
        <w:t xml:space="preserve">in </w:t>
      </w:r>
      <w:r w:rsidRPr="00890579">
        <w:t xml:space="preserve">Abhängigkeitssituationen </w:t>
      </w:r>
      <w:r>
        <w:t>in Bezug auf bewusstseinsverändernden Substanzen, Medikamenten, Spiel, Medien oder anderen Formen der Sucht?</w:t>
      </w:r>
    </w:p>
    <w:p w14:paraId="5C4F283D" w14:textId="77777777" w:rsidR="002209C9" w:rsidRDefault="002209C9" w:rsidP="00167D5C">
      <w:pPr>
        <w:spacing w:after="100" w:line="280" w:lineRule="exact"/>
        <w:rPr>
          <w:b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369"/>
        <w:gridCol w:w="1786"/>
        <w:gridCol w:w="369"/>
      </w:tblGrid>
      <w:tr w:rsidR="002209C9" w:rsidRPr="003F77A7" w14:paraId="625CB92E" w14:textId="77777777" w:rsidTr="00BC1A50"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63C78E04" w14:textId="77777777" w:rsidR="002209C9" w:rsidRPr="003F77A7" w:rsidRDefault="002209C9" w:rsidP="00167D5C">
            <w:pPr>
              <w:spacing w:after="100" w:line="280" w:lineRule="exact"/>
              <w:jc w:val="right"/>
            </w:pPr>
            <w:r w:rsidRPr="003F77A7">
              <w:t>ja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11D5" w14:textId="77777777" w:rsidR="002209C9" w:rsidRPr="003F77A7" w:rsidRDefault="002209C9" w:rsidP="00167D5C">
            <w:pPr>
              <w:spacing w:after="100" w:line="280" w:lineRule="exact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9052E" w14:textId="77777777" w:rsidR="002209C9" w:rsidRPr="003F77A7" w:rsidRDefault="002209C9" w:rsidP="00167D5C">
            <w:pPr>
              <w:spacing w:after="100" w:line="280" w:lineRule="exact"/>
              <w:jc w:val="right"/>
            </w:pPr>
            <w:r w:rsidRPr="003F77A7">
              <w:t>nein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5F4B" w14:textId="77777777" w:rsidR="002209C9" w:rsidRPr="003F77A7" w:rsidRDefault="002209C9" w:rsidP="00167D5C">
            <w:pPr>
              <w:spacing w:after="100" w:line="280" w:lineRule="exact"/>
            </w:pPr>
          </w:p>
        </w:tc>
      </w:tr>
    </w:tbl>
    <w:p w14:paraId="1A38FA25" w14:textId="77777777" w:rsidR="002209C9" w:rsidRPr="0038597E" w:rsidRDefault="002209C9" w:rsidP="00167D5C">
      <w:pPr>
        <w:spacing w:after="100" w:line="28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344"/>
      </w:tblGrid>
      <w:tr w:rsidR="002209C9" w:rsidRPr="003F77A7" w14:paraId="30EDFA4F" w14:textId="77777777" w:rsidTr="00BC1A50">
        <w:tc>
          <w:tcPr>
            <w:tcW w:w="9668" w:type="dxa"/>
            <w:shd w:val="clear" w:color="auto" w:fill="auto"/>
          </w:tcPr>
          <w:p w14:paraId="16E12E84" w14:textId="14168CCB" w:rsidR="002209C9" w:rsidRPr="003F77A7" w:rsidRDefault="00EC435E" w:rsidP="00167D5C">
            <w:pPr>
              <w:spacing w:before="120" w:after="100" w:line="280" w:lineRule="exact"/>
            </w:pPr>
            <w:r w:rsidRPr="003F77A7">
              <w:t xml:space="preserve">Wenn </w:t>
            </w:r>
            <w:r>
              <w:t>Sie «ja» angekreuzt haben</w:t>
            </w:r>
            <w:r w:rsidR="002209C9" w:rsidRPr="003F77A7">
              <w:t xml:space="preserve">, machen Sie bitte Angaben zur Art, zum Zeitraum und zum Ausmass </w:t>
            </w:r>
          </w:p>
          <w:p w14:paraId="57C245F5" w14:textId="77777777" w:rsidR="002209C9" w:rsidRPr="003F77A7" w:rsidRDefault="002209C9" w:rsidP="00167D5C">
            <w:pPr>
              <w:spacing w:before="120" w:after="100" w:line="280" w:lineRule="exact"/>
            </w:pPr>
          </w:p>
          <w:p w14:paraId="5302B732" w14:textId="77777777" w:rsidR="002209C9" w:rsidRPr="003F77A7" w:rsidRDefault="002209C9" w:rsidP="00167D5C">
            <w:pPr>
              <w:spacing w:before="120" w:after="100" w:line="280" w:lineRule="exact"/>
            </w:pPr>
          </w:p>
          <w:p w14:paraId="2A3AE849" w14:textId="77777777" w:rsidR="002209C9" w:rsidRPr="003F77A7" w:rsidRDefault="002209C9" w:rsidP="00167D5C">
            <w:pPr>
              <w:spacing w:before="120" w:after="100" w:line="280" w:lineRule="exact"/>
            </w:pPr>
          </w:p>
        </w:tc>
      </w:tr>
    </w:tbl>
    <w:p w14:paraId="54424931" w14:textId="77777777" w:rsidR="00407FFA" w:rsidRDefault="00407FFA">
      <w:pPr>
        <w:spacing w:line="240" w:lineRule="atLeast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184EE650" w14:textId="594C0400" w:rsidR="002209C9" w:rsidRPr="00407FFA" w:rsidRDefault="002209C9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lastRenderedPageBreak/>
        <w:t>d) Strafverfahren</w:t>
      </w:r>
    </w:p>
    <w:p w14:paraId="25E6425D" w14:textId="77777777" w:rsidR="002209C9" w:rsidRDefault="002209C9" w:rsidP="002209C9">
      <w:pPr>
        <w:spacing w:line="312" w:lineRule="auto"/>
      </w:pPr>
      <w:r>
        <w:t xml:space="preserve">Können Sie bestätigen, dass gegen Sie keine </w:t>
      </w:r>
      <w:r w:rsidRPr="00890579">
        <w:t xml:space="preserve">Strafverfahren hängig </w:t>
      </w:r>
      <w:r>
        <w:t>sind</w:t>
      </w:r>
      <w:r w:rsidRPr="00890579">
        <w:t xml:space="preserve"> und keine mit der Berufsausübung unvereinbaren Verurteilungen vorliegen.</w:t>
      </w:r>
    </w:p>
    <w:p w14:paraId="0D8C9F36" w14:textId="77777777" w:rsidR="002209C9" w:rsidRDefault="002209C9" w:rsidP="002209C9">
      <w:pPr>
        <w:spacing w:line="312" w:lineRule="auto"/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369"/>
        <w:gridCol w:w="1786"/>
        <w:gridCol w:w="369"/>
      </w:tblGrid>
      <w:tr w:rsidR="002209C9" w:rsidRPr="003F77A7" w14:paraId="6CF38B99" w14:textId="77777777" w:rsidTr="00BC1A50"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66C4A1A6" w14:textId="77777777" w:rsidR="002209C9" w:rsidRPr="003F77A7" w:rsidRDefault="002209C9" w:rsidP="00BC1A50">
            <w:pPr>
              <w:jc w:val="right"/>
            </w:pPr>
            <w:r w:rsidRPr="003F77A7">
              <w:t>ja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3EA4" w14:textId="77777777" w:rsidR="002209C9" w:rsidRPr="003F77A7" w:rsidRDefault="002209C9" w:rsidP="00BC1A50"/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1CB2F" w14:textId="77777777" w:rsidR="002209C9" w:rsidRPr="003F77A7" w:rsidRDefault="002209C9" w:rsidP="00BC1A50">
            <w:pPr>
              <w:jc w:val="right"/>
            </w:pPr>
            <w:r w:rsidRPr="003F77A7">
              <w:t>nein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86FF" w14:textId="77777777" w:rsidR="002209C9" w:rsidRPr="003F77A7" w:rsidRDefault="002209C9" w:rsidP="00BC1A50"/>
        </w:tc>
      </w:tr>
    </w:tbl>
    <w:p w14:paraId="563F57CE" w14:textId="77777777" w:rsidR="002209C9" w:rsidRPr="0038597E" w:rsidRDefault="002209C9" w:rsidP="002209C9">
      <w:pPr>
        <w:rPr>
          <w:sz w:val="16"/>
          <w:szCs w:val="16"/>
        </w:rPr>
      </w:pPr>
    </w:p>
    <w:p w14:paraId="57185C84" w14:textId="77777777" w:rsidR="002209C9" w:rsidRDefault="002209C9" w:rsidP="002209C9">
      <w:pPr>
        <w:spacing w:line="312" w:lineRule="auto"/>
      </w:pPr>
      <w:r>
        <w:t>Wenn Sie die Frage mit „nein“ beantworten müssen Sie einen Strafregisterauszug beiliegen.</w:t>
      </w:r>
    </w:p>
    <w:p w14:paraId="171E7F7B" w14:textId="4B333359" w:rsidR="002209C9" w:rsidRPr="00745B54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745B54">
        <w:t>Beilagen</w:t>
      </w:r>
    </w:p>
    <w:p w14:paraId="080D4F21" w14:textId="77777777" w:rsidR="002209C9" w:rsidRPr="00407FFA" w:rsidRDefault="002209C9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t>a) Beilagen als Ergänzung zum Anmeldeformular</w:t>
      </w:r>
    </w:p>
    <w:p w14:paraId="257B2286" w14:textId="14E392FF" w:rsidR="002209C9" w:rsidRPr="00C037AB" w:rsidRDefault="002209C9" w:rsidP="00311F32">
      <w:pPr>
        <w:numPr>
          <w:ilvl w:val="0"/>
          <w:numId w:val="6"/>
        </w:numPr>
        <w:spacing w:after="100" w:line="280" w:lineRule="exact"/>
        <w:rPr>
          <w:szCs w:val="22"/>
        </w:rPr>
      </w:pPr>
      <w:r w:rsidRPr="00C037AB">
        <w:rPr>
          <w:b/>
          <w:szCs w:val="22"/>
        </w:rPr>
        <w:t xml:space="preserve">Beilage </w:t>
      </w:r>
      <w:r w:rsidR="00CA44D6">
        <w:rPr>
          <w:b/>
          <w:szCs w:val="22"/>
        </w:rPr>
        <w:t>1</w:t>
      </w:r>
      <w:r w:rsidRPr="00C037AB">
        <w:rPr>
          <w:b/>
          <w:szCs w:val="22"/>
        </w:rPr>
        <w:t>:</w:t>
      </w:r>
      <w:r w:rsidRPr="00C037AB">
        <w:rPr>
          <w:szCs w:val="22"/>
        </w:rPr>
        <w:t xml:space="preserve"> Kopie Nachweise berufliche Ausbildung (Abschlusszeugnisse, EFZ, Diplome usw.)</w:t>
      </w:r>
    </w:p>
    <w:p w14:paraId="7FE8485E" w14:textId="62FD4B9E" w:rsidR="002209C9" w:rsidRPr="00890579" w:rsidRDefault="002209C9" w:rsidP="00311F32">
      <w:pPr>
        <w:numPr>
          <w:ilvl w:val="0"/>
          <w:numId w:val="6"/>
        </w:numPr>
        <w:spacing w:after="100" w:line="280" w:lineRule="exact"/>
        <w:rPr>
          <w:szCs w:val="22"/>
        </w:rPr>
      </w:pPr>
      <w:r w:rsidRPr="00890579">
        <w:rPr>
          <w:b/>
          <w:szCs w:val="22"/>
        </w:rPr>
        <w:t xml:space="preserve">Beilage </w:t>
      </w:r>
      <w:r w:rsidR="00CA44D6">
        <w:rPr>
          <w:b/>
          <w:szCs w:val="22"/>
        </w:rPr>
        <w:t>2</w:t>
      </w:r>
      <w:r w:rsidRPr="00890579">
        <w:rPr>
          <w:b/>
          <w:szCs w:val="22"/>
        </w:rPr>
        <w:t>:</w:t>
      </w:r>
      <w:r w:rsidRPr="00890579">
        <w:rPr>
          <w:szCs w:val="22"/>
        </w:rPr>
        <w:t xml:space="preserve"> Kopie Nachweise (berufliche Tätigkeiten Arbeitszeugnisse, Arbeitsbestätigungen)</w:t>
      </w:r>
    </w:p>
    <w:p w14:paraId="0D2D33C0" w14:textId="167DABF7" w:rsidR="002209C9" w:rsidRPr="00890579" w:rsidRDefault="002209C9" w:rsidP="00311F32">
      <w:pPr>
        <w:numPr>
          <w:ilvl w:val="0"/>
          <w:numId w:val="6"/>
        </w:numPr>
        <w:spacing w:after="100" w:line="280" w:lineRule="exact"/>
        <w:rPr>
          <w:szCs w:val="22"/>
        </w:rPr>
      </w:pPr>
      <w:r w:rsidRPr="00890579">
        <w:rPr>
          <w:b/>
          <w:szCs w:val="22"/>
        </w:rPr>
        <w:t xml:space="preserve">Beilage </w:t>
      </w:r>
      <w:r w:rsidR="00CA44D6">
        <w:rPr>
          <w:b/>
          <w:szCs w:val="22"/>
        </w:rPr>
        <w:t>3</w:t>
      </w:r>
      <w:r w:rsidRPr="00890579">
        <w:rPr>
          <w:b/>
          <w:szCs w:val="22"/>
        </w:rPr>
        <w:t>:</w:t>
      </w:r>
      <w:r w:rsidRPr="00890579">
        <w:rPr>
          <w:szCs w:val="22"/>
        </w:rPr>
        <w:t xml:space="preserve"> Kopie Nachweise Weiterbildungen (Diplome, Zertifikate, Kursausweise)</w:t>
      </w:r>
    </w:p>
    <w:p w14:paraId="1A2716B5" w14:textId="65911A62" w:rsidR="002209C9" w:rsidRDefault="002209C9" w:rsidP="00311F32">
      <w:pPr>
        <w:numPr>
          <w:ilvl w:val="0"/>
          <w:numId w:val="6"/>
        </w:numPr>
        <w:spacing w:after="100" w:line="280" w:lineRule="exact"/>
        <w:rPr>
          <w:szCs w:val="22"/>
        </w:rPr>
      </w:pPr>
      <w:r w:rsidRPr="00890579">
        <w:rPr>
          <w:b/>
          <w:szCs w:val="22"/>
        </w:rPr>
        <w:t xml:space="preserve">Beilage </w:t>
      </w:r>
      <w:r w:rsidR="00CA44D6">
        <w:rPr>
          <w:b/>
          <w:szCs w:val="22"/>
        </w:rPr>
        <w:t>4</w:t>
      </w:r>
      <w:r w:rsidRPr="00890579">
        <w:rPr>
          <w:b/>
          <w:szCs w:val="22"/>
        </w:rPr>
        <w:t>:</w:t>
      </w:r>
      <w:r w:rsidRPr="00890579">
        <w:rPr>
          <w:szCs w:val="22"/>
        </w:rPr>
        <w:t xml:space="preserve"> Allfällige Nachweise Freiwilligenarbeit, Mitarbeit in Organisationen (Sozialzeitausweise, Bestätigungen usw.)</w:t>
      </w:r>
    </w:p>
    <w:p w14:paraId="689EDBF1" w14:textId="77777777" w:rsidR="002209C9" w:rsidRPr="00890579" w:rsidRDefault="002209C9" w:rsidP="00311F32">
      <w:pPr>
        <w:numPr>
          <w:ilvl w:val="0"/>
          <w:numId w:val="6"/>
        </w:numPr>
        <w:spacing w:after="100" w:line="280" w:lineRule="exact"/>
        <w:rPr>
          <w:szCs w:val="22"/>
        </w:rPr>
      </w:pPr>
      <w:r>
        <w:rPr>
          <w:b/>
          <w:szCs w:val="22"/>
        </w:rPr>
        <w:t>Weitere Beilagen:</w:t>
      </w:r>
      <w:r>
        <w:rPr>
          <w:szCs w:val="22"/>
        </w:rPr>
        <w:t xml:space="preserve"> Eventuell Attest zum Nachteilsausgleich (vgl. 11a) und Strafregisterauszug (vgl. 11d).</w:t>
      </w:r>
    </w:p>
    <w:p w14:paraId="03FF36C1" w14:textId="77777777" w:rsidR="002209C9" w:rsidRPr="00407FFA" w:rsidRDefault="002209C9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t>b) Empfehlungsschreiben</w:t>
      </w:r>
    </w:p>
    <w:p w14:paraId="70E42AA1" w14:textId="407390EF" w:rsidR="002209C9" w:rsidRPr="00890579" w:rsidRDefault="002209C9" w:rsidP="00407FFA">
      <w:pPr>
        <w:spacing w:after="100"/>
        <w:rPr>
          <w:szCs w:val="22"/>
        </w:rPr>
      </w:pPr>
      <w:r w:rsidRPr="00890579">
        <w:rPr>
          <w:szCs w:val="22"/>
        </w:rPr>
        <w:t xml:space="preserve">Für die Aufnahme an die hfk ist ein Empfehlungsschreiben der Praxis erforderlich. Das Empfehlungsschreiben ist auf dem dafür vorgesehenen Formular einzureichen. Das Formular können Sie auf </w:t>
      </w:r>
      <w:hyperlink r:id="rId11" w:history="1">
        <w:r w:rsidR="00CA44D6" w:rsidRPr="00CA44D6">
          <w:rPr>
            <w:rStyle w:val="Hyperlink"/>
            <w:szCs w:val="22"/>
            <w:u w:val="none"/>
          </w:rPr>
          <w:t>«</w:t>
        </w:r>
        <w:r w:rsidRPr="00CA44D6">
          <w:rPr>
            <w:rStyle w:val="Hyperlink"/>
            <w:szCs w:val="22"/>
            <w:u w:val="none"/>
          </w:rPr>
          <w:t>www.</w:t>
        </w:r>
        <w:r w:rsidR="00CA44D6" w:rsidRPr="00CA44D6">
          <w:rPr>
            <w:rStyle w:val="Hyperlink"/>
            <w:szCs w:val="22"/>
            <w:u w:val="none"/>
          </w:rPr>
          <w:t>artisetbildung</w:t>
        </w:r>
        <w:r w:rsidRPr="00CA44D6">
          <w:rPr>
            <w:rStyle w:val="Hyperlink"/>
            <w:szCs w:val="22"/>
            <w:u w:val="none"/>
          </w:rPr>
          <w:t>.ch</w:t>
        </w:r>
        <w:r w:rsidR="00CA44D6" w:rsidRPr="00CA44D6">
          <w:rPr>
            <w:rStyle w:val="Hyperlink"/>
            <w:szCs w:val="22"/>
            <w:u w:val="none"/>
          </w:rPr>
          <w:t>/</w:t>
        </w:r>
        <w:proofErr w:type="spellStart"/>
        <w:r w:rsidR="00CA44D6" w:rsidRPr="00CA44D6">
          <w:rPr>
            <w:rStyle w:val="Hyperlink"/>
            <w:szCs w:val="22"/>
            <w:u w:val="none"/>
          </w:rPr>
          <w:t>hfk</w:t>
        </w:r>
        <w:proofErr w:type="spellEnd"/>
        <w:r w:rsidR="00CA44D6" w:rsidRPr="00CA44D6">
          <w:rPr>
            <w:rStyle w:val="Hyperlink"/>
            <w:szCs w:val="22"/>
            <w:u w:val="none"/>
          </w:rPr>
          <w:t>»</w:t>
        </w:r>
      </w:hyperlink>
      <w:r w:rsidRPr="00CA44D6">
        <w:rPr>
          <w:szCs w:val="22"/>
        </w:rPr>
        <w:t xml:space="preserve"> </w:t>
      </w:r>
      <w:r w:rsidRPr="00890579">
        <w:rPr>
          <w:szCs w:val="22"/>
        </w:rPr>
        <w:t>herunterladen.</w:t>
      </w:r>
    </w:p>
    <w:p w14:paraId="6FCD0431" w14:textId="77777777" w:rsidR="002209C9" w:rsidRPr="00407FFA" w:rsidRDefault="002209C9" w:rsidP="00407FFA">
      <w:pPr>
        <w:spacing w:before="440" w:after="140"/>
        <w:rPr>
          <w:b/>
          <w:sz w:val="22"/>
        </w:rPr>
      </w:pPr>
      <w:r w:rsidRPr="00407FFA">
        <w:rPr>
          <w:b/>
          <w:sz w:val="22"/>
        </w:rPr>
        <w:t>c) Lebenslauf in zwei Teilen (PC-geschrieben)</w:t>
      </w:r>
    </w:p>
    <w:p w14:paraId="16087890" w14:textId="4207C657" w:rsidR="002209C9" w:rsidRPr="00407FFA" w:rsidRDefault="002209C9" w:rsidP="00311F32">
      <w:pPr>
        <w:numPr>
          <w:ilvl w:val="0"/>
          <w:numId w:val="6"/>
        </w:numPr>
        <w:spacing w:after="240" w:line="240" w:lineRule="auto"/>
        <w:ind w:left="357" w:hanging="357"/>
        <w:rPr>
          <w:b/>
          <w:szCs w:val="22"/>
        </w:rPr>
      </w:pPr>
      <w:r>
        <w:rPr>
          <w:b/>
          <w:szCs w:val="22"/>
        </w:rPr>
        <w:t xml:space="preserve">Teil 1: </w:t>
      </w:r>
      <w:r w:rsidRPr="008E6F97">
        <w:rPr>
          <w:b/>
          <w:szCs w:val="22"/>
        </w:rPr>
        <w:t>Tabellarisch</w:t>
      </w:r>
      <w:r>
        <w:rPr>
          <w:b/>
          <w:szCs w:val="22"/>
        </w:rPr>
        <w:t>:</w:t>
      </w:r>
      <w:r w:rsidRPr="008E6F97">
        <w:rPr>
          <w:b/>
          <w:szCs w:val="22"/>
        </w:rPr>
        <w:t xml:space="preserve"> </w:t>
      </w:r>
      <w:r w:rsidRPr="003E5420">
        <w:rPr>
          <w:szCs w:val="22"/>
        </w:rPr>
        <w:t>Chronologisch, Umfang 1-2 Seiten</w:t>
      </w:r>
    </w:p>
    <w:p w14:paraId="5E05FC7C" w14:textId="183DE344" w:rsidR="002209C9" w:rsidRDefault="002209C9" w:rsidP="00311F32">
      <w:pPr>
        <w:numPr>
          <w:ilvl w:val="0"/>
          <w:numId w:val="6"/>
        </w:numPr>
        <w:spacing w:after="120" w:line="240" w:lineRule="auto"/>
        <w:ind w:left="357" w:hanging="357"/>
        <w:rPr>
          <w:b/>
          <w:szCs w:val="22"/>
        </w:rPr>
      </w:pPr>
      <w:r>
        <w:rPr>
          <w:b/>
          <w:szCs w:val="22"/>
        </w:rPr>
        <w:t xml:space="preserve">Teil 2: </w:t>
      </w:r>
      <w:r w:rsidRPr="008E6F97">
        <w:rPr>
          <w:b/>
          <w:szCs w:val="22"/>
        </w:rPr>
        <w:t>Erzählend</w:t>
      </w:r>
      <w:r w:rsidR="00167D5C">
        <w:rPr>
          <w:b/>
          <w:szCs w:val="22"/>
        </w:rPr>
        <w:t>:</w:t>
      </w:r>
      <w:r w:rsidRPr="008E6F97">
        <w:rPr>
          <w:b/>
          <w:szCs w:val="22"/>
        </w:rPr>
        <w:t xml:space="preserve"> </w:t>
      </w:r>
    </w:p>
    <w:p w14:paraId="26B40886" w14:textId="1CE3886D" w:rsidR="002209C9" w:rsidRDefault="002209C9" w:rsidP="00734384">
      <w:pPr>
        <w:spacing w:after="120"/>
        <w:ind w:left="357"/>
        <w:rPr>
          <w:szCs w:val="22"/>
        </w:rPr>
      </w:pPr>
      <w:r w:rsidRPr="008E6F97">
        <w:rPr>
          <w:szCs w:val="22"/>
        </w:rPr>
        <w:t>Bitte beschr</w:t>
      </w:r>
      <w:r w:rsidR="00CA44D6">
        <w:rPr>
          <w:szCs w:val="22"/>
        </w:rPr>
        <w:t>ei</w:t>
      </w:r>
      <w:r w:rsidRPr="008E6F97">
        <w:rPr>
          <w:szCs w:val="22"/>
        </w:rPr>
        <w:t>ben Sie aus heutiger Sicht</w:t>
      </w:r>
      <w:r>
        <w:rPr>
          <w:szCs w:val="22"/>
        </w:rPr>
        <w:t xml:space="preserve"> </w:t>
      </w:r>
    </w:p>
    <w:p w14:paraId="63B7D099" w14:textId="77777777" w:rsidR="002209C9" w:rsidRDefault="002209C9" w:rsidP="00311F32">
      <w:pPr>
        <w:numPr>
          <w:ilvl w:val="0"/>
          <w:numId w:val="9"/>
        </w:numPr>
        <w:spacing w:after="120" w:line="240" w:lineRule="auto"/>
        <w:rPr>
          <w:szCs w:val="22"/>
        </w:rPr>
      </w:pPr>
      <w:r w:rsidRPr="008E6F97">
        <w:rPr>
          <w:szCs w:val="22"/>
        </w:rPr>
        <w:t xml:space="preserve">Ihr Aufwachsen, Beziehungen zur Familie und zu Personen, die für Sie wichtig waren; </w:t>
      </w:r>
    </w:p>
    <w:p w14:paraId="1DCA6835" w14:textId="77777777" w:rsidR="002209C9" w:rsidRDefault="002209C9" w:rsidP="00311F32">
      <w:pPr>
        <w:numPr>
          <w:ilvl w:val="0"/>
          <w:numId w:val="9"/>
        </w:numPr>
        <w:spacing w:after="120" w:line="240" w:lineRule="auto"/>
        <w:rPr>
          <w:szCs w:val="22"/>
        </w:rPr>
      </w:pPr>
      <w:r w:rsidRPr="008E6F97">
        <w:rPr>
          <w:szCs w:val="22"/>
        </w:rPr>
        <w:t>Begebenheiten, Entwicklungen usw., die Sie prägten</w:t>
      </w:r>
      <w:r>
        <w:rPr>
          <w:szCs w:val="22"/>
        </w:rPr>
        <w:t>:</w:t>
      </w:r>
    </w:p>
    <w:p w14:paraId="790C7EEF" w14:textId="77777777" w:rsidR="002209C9" w:rsidRDefault="002209C9" w:rsidP="00311F32">
      <w:pPr>
        <w:numPr>
          <w:ilvl w:val="0"/>
          <w:numId w:val="9"/>
        </w:numPr>
        <w:spacing w:after="120" w:line="240" w:lineRule="auto"/>
        <w:rPr>
          <w:szCs w:val="22"/>
        </w:rPr>
      </w:pPr>
      <w:r>
        <w:rPr>
          <w:szCs w:val="22"/>
        </w:rPr>
        <w:t>Wie Sie Schule, Ausbildung und Berufswelt erleben;</w:t>
      </w:r>
    </w:p>
    <w:p w14:paraId="6F6E942D" w14:textId="77777777" w:rsidR="002209C9" w:rsidRPr="008E6F97" w:rsidRDefault="002209C9" w:rsidP="00311F32">
      <w:pPr>
        <w:numPr>
          <w:ilvl w:val="0"/>
          <w:numId w:val="9"/>
        </w:numPr>
        <w:spacing w:after="120" w:line="240" w:lineRule="auto"/>
        <w:rPr>
          <w:szCs w:val="22"/>
        </w:rPr>
      </w:pPr>
      <w:r>
        <w:rPr>
          <w:szCs w:val="22"/>
        </w:rPr>
        <w:t xml:space="preserve">Ihr Berufswunsch und wie er entstanden ist, Stärken und Schwächen, die Sie in Bezug auf die Arbeit mit Kindern mitbringen, Ihre mittel- und langfristigen </w:t>
      </w:r>
      <w:proofErr w:type="gramStart"/>
      <w:r>
        <w:rPr>
          <w:szCs w:val="22"/>
        </w:rPr>
        <w:t>Zukunftsperspektiven</w:t>
      </w:r>
      <w:proofErr w:type="gramEnd"/>
      <w:r>
        <w:rPr>
          <w:szCs w:val="22"/>
        </w:rPr>
        <w:t>.</w:t>
      </w:r>
    </w:p>
    <w:p w14:paraId="00377E35" w14:textId="77777777" w:rsidR="002209C9" w:rsidRDefault="002209C9" w:rsidP="002209C9">
      <w:pPr>
        <w:rPr>
          <w:szCs w:val="22"/>
        </w:rPr>
      </w:pPr>
    </w:p>
    <w:p w14:paraId="6BF17478" w14:textId="17AF6CB6" w:rsidR="00CA44D6" w:rsidRDefault="00CA44D6">
      <w:pPr>
        <w:spacing w:line="240" w:lineRule="atLeast"/>
        <w:rPr>
          <w:szCs w:val="22"/>
        </w:rPr>
      </w:pPr>
      <w:r>
        <w:rPr>
          <w:szCs w:val="22"/>
        </w:rPr>
        <w:br w:type="page"/>
      </w:r>
    </w:p>
    <w:p w14:paraId="290E08CC" w14:textId="77777777" w:rsidR="002209C9" w:rsidRPr="00167D5C" w:rsidRDefault="002209C9" w:rsidP="00167D5C">
      <w:pPr>
        <w:spacing w:before="440" w:after="140"/>
        <w:rPr>
          <w:b/>
          <w:sz w:val="22"/>
        </w:rPr>
      </w:pPr>
      <w:r w:rsidRPr="00167D5C">
        <w:rPr>
          <w:b/>
          <w:sz w:val="22"/>
        </w:rPr>
        <w:lastRenderedPageBreak/>
        <w:t>d) Weitere Beilagen</w:t>
      </w:r>
    </w:p>
    <w:p w14:paraId="5F2A9B8B" w14:textId="77777777" w:rsidR="00734384" w:rsidRDefault="002209C9" w:rsidP="00311F32">
      <w:pPr>
        <w:numPr>
          <w:ilvl w:val="0"/>
          <w:numId w:val="6"/>
        </w:numPr>
        <w:spacing w:after="120" w:line="240" w:lineRule="auto"/>
        <w:ind w:left="717"/>
        <w:rPr>
          <w:szCs w:val="22"/>
        </w:rPr>
      </w:pPr>
      <w:r w:rsidRPr="003E5420">
        <w:rPr>
          <w:szCs w:val="22"/>
        </w:rPr>
        <w:t>Pass-Foto</w:t>
      </w:r>
      <w:r>
        <w:rPr>
          <w:szCs w:val="22"/>
        </w:rPr>
        <w:t xml:space="preserve"> (auf der ersten Seite aufkleben)</w:t>
      </w:r>
    </w:p>
    <w:p w14:paraId="60117E93" w14:textId="77777777" w:rsidR="00BA6B75" w:rsidRDefault="002209C9" w:rsidP="00311F32">
      <w:pPr>
        <w:numPr>
          <w:ilvl w:val="0"/>
          <w:numId w:val="6"/>
        </w:numPr>
        <w:spacing w:after="120" w:line="240" w:lineRule="auto"/>
        <w:ind w:left="717"/>
        <w:rPr>
          <w:szCs w:val="22"/>
        </w:rPr>
      </w:pPr>
      <w:r w:rsidRPr="00734384">
        <w:rPr>
          <w:szCs w:val="22"/>
        </w:rPr>
        <w:t xml:space="preserve">Zahlungsbeleg (Postquittung, Überweisungsanzeige usw.) über die erfolgte Einzahlung der Anmeldegebühr von Fr. 300.00 auf das Konto </w:t>
      </w:r>
    </w:p>
    <w:p w14:paraId="5FF0B64B" w14:textId="77777777" w:rsidR="00CA44D6" w:rsidRPr="00CA44D6" w:rsidRDefault="00CA44D6" w:rsidP="00CA44D6">
      <w:pPr>
        <w:spacing w:after="120" w:line="240" w:lineRule="auto"/>
        <w:ind w:left="720"/>
        <w:rPr>
          <w:szCs w:val="22"/>
        </w:rPr>
      </w:pPr>
      <w:bookmarkStart w:id="0" w:name="OLE_LINK5"/>
      <w:bookmarkStart w:id="1" w:name="OLE_LINK6"/>
      <w:r w:rsidRPr="00CA44D6">
        <w:rPr>
          <w:szCs w:val="22"/>
        </w:rPr>
        <w:t xml:space="preserve">IBAN CH15 0900 0000 6000 0249 4 </w:t>
      </w:r>
    </w:p>
    <w:p w14:paraId="4FE35996" w14:textId="2D357B6D" w:rsidR="00CA44D6" w:rsidRDefault="00CA44D6" w:rsidP="00E177E1">
      <w:pPr>
        <w:spacing w:after="120" w:line="240" w:lineRule="auto"/>
        <w:ind w:firstLine="709"/>
        <w:rPr>
          <w:szCs w:val="22"/>
        </w:rPr>
      </w:pPr>
      <w:r>
        <w:rPr>
          <w:szCs w:val="22"/>
        </w:rPr>
        <w:t>für</w:t>
      </w:r>
    </w:p>
    <w:p w14:paraId="3043131F" w14:textId="0030D85D" w:rsidR="00E177E1" w:rsidRPr="004B4059" w:rsidRDefault="00BA6B75" w:rsidP="00E177E1">
      <w:pPr>
        <w:spacing w:after="120" w:line="240" w:lineRule="auto"/>
        <w:ind w:firstLine="709"/>
        <w:rPr>
          <w:szCs w:val="22"/>
        </w:rPr>
      </w:pPr>
      <w:r w:rsidRPr="004B4059">
        <w:rPr>
          <w:szCs w:val="22"/>
        </w:rPr>
        <w:t>ARTISET</w:t>
      </w:r>
      <w:r w:rsidR="00E177E1" w:rsidRPr="004B4059">
        <w:rPr>
          <w:szCs w:val="22"/>
        </w:rPr>
        <w:t xml:space="preserve">, </w:t>
      </w:r>
      <w:proofErr w:type="spellStart"/>
      <w:r w:rsidR="00CA44D6">
        <w:rPr>
          <w:szCs w:val="22"/>
        </w:rPr>
        <w:t>Zieglerstrasse</w:t>
      </w:r>
      <w:proofErr w:type="spellEnd"/>
      <w:r w:rsidR="00CA44D6">
        <w:rPr>
          <w:szCs w:val="22"/>
        </w:rPr>
        <w:t xml:space="preserve"> 53, 3007 Bern</w:t>
      </w:r>
    </w:p>
    <w:p w14:paraId="598138F8" w14:textId="21CB227E" w:rsidR="002209C9" w:rsidRPr="00BA6B75" w:rsidRDefault="00BA6B75" w:rsidP="00BA6B75">
      <w:pPr>
        <w:spacing w:after="120" w:line="240" w:lineRule="auto"/>
        <w:ind w:firstLine="709"/>
        <w:rPr>
          <w:szCs w:val="22"/>
        </w:rPr>
      </w:pPr>
      <w:r w:rsidRPr="00BA6B75">
        <w:rPr>
          <w:szCs w:val="22"/>
        </w:rPr>
        <w:t xml:space="preserve">Vermerk </w:t>
      </w:r>
      <w:r>
        <w:rPr>
          <w:szCs w:val="22"/>
        </w:rPr>
        <w:t>«</w:t>
      </w:r>
      <w:r w:rsidRPr="00BA6B75">
        <w:rPr>
          <w:szCs w:val="22"/>
        </w:rPr>
        <w:t>Anmeld</w:t>
      </w:r>
      <w:r>
        <w:rPr>
          <w:szCs w:val="22"/>
        </w:rPr>
        <w:t xml:space="preserve">ung </w:t>
      </w:r>
      <w:proofErr w:type="spellStart"/>
      <w:r>
        <w:rPr>
          <w:szCs w:val="22"/>
        </w:rPr>
        <w:t>hfk</w:t>
      </w:r>
      <w:proofErr w:type="spellEnd"/>
      <w:r>
        <w:rPr>
          <w:szCs w:val="22"/>
        </w:rPr>
        <w:t>»</w:t>
      </w:r>
      <w:r w:rsidR="002209C9" w:rsidRPr="00BA6B75">
        <w:rPr>
          <w:szCs w:val="22"/>
        </w:rPr>
        <w:t>.</w:t>
      </w:r>
      <w:bookmarkEnd w:id="0"/>
      <w:bookmarkEnd w:id="1"/>
    </w:p>
    <w:p w14:paraId="4D735F4E" w14:textId="77777777" w:rsidR="002209C9" w:rsidRPr="00BA6B75" w:rsidRDefault="002209C9" w:rsidP="00311F32">
      <w:pPr>
        <w:pStyle w:val="berschrift2nummeriert"/>
        <w:numPr>
          <w:ilvl w:val="1"/>
          <w:numId w:val="7"/>
        </w:numPr>
        <w:spacing w:before="660" w:after="160"/>
        <w:ind w:left="454" w:hanging="454"/>
      </w:pPr>
      <w:r w:rsidRPr="00BA6B75">
        <w:t>Datenschutz</w:t>
      </w:r>
    </w:p>
    <w:p w14:paraId="5E1C0BAD" w14:textId="77777777" w:rsidR="002209C9" w:rsidRPr="008E6F97" w:rsidRDefault="002209C9" w:rsidP="002209C9">
      <w:pPr>
        <w:spacing w:after="240"/>
        <w:rPr>
          <w:szCs w:val="22"/>
        </w:rPr>
      </w:pPr>
      <w:r w:rsidRPr="008E6F97">
        <w:rPr>
          <w:szCs w:val="22"/>
        </w:rPr>
        <w:t>Alle Informationen dienen ausschliesslich zur Beurteilung des Aufnahmegesuchs und wer</w:t>
      </w:r>
      <w:r>
        <w:rPr>
          <w:szCs w:val="22"/>
        </w:rPr>
        <w:t>den von der hfk</w:t>
      </w:r>
      <w:r w:rsidRPr="008E6F97">
        <w:rPr>
          <w:szCs w:val="22"/>
        </w:rPr>
        <w:t xml:space="preserve"> vertraulich behandelt.</w:t>
      </w:r>
    </w:p>
    <w:p w14:paraId="4D256180" w14:textId="77777777" w:rsidR="002209C9" w:rsidRDefault="002209C9" w:rsidP="00BA6B75">
      <w:pPr>
        <w:pStyle w:val="berschrift2nummeriert"/>
        <w:numPr>
          <w:ilvl w:val="0"/>
          <w:numId w:val="0"/>
        </w:numPr>
        <w:spacing w:before="660" w:after="160"/>
        <w:ind w:left="454"/>
        <w:rPr>
          <w:sz w:val="20"/>
          <w:szCs w:val="22"/>
        </w:rPr>
      </w:pPr>
    </w:p>
    <w:p w14:paraId="2E1A37EE" w14:textId="7AF6E789" w:rsidR="002209C9" w:rsidRPr="002A7937" w:rsidRDefault="002209C9" w:rsidP="002209C9">
      <w:pPr>
        <w:spacing w:after="240"/>
        <w:rPr>
          <w:szCs w:val="22"/>
        </w:rPr>
      </w:pPr>
      <w:r w:rsidRPr="002A7937">
        <w:rPr>
          <w:szCs w:val="22"/>
        </w:rPr>
        <w:t xml:space="preserve">Mit Ihrer Unterschrift bestätigen Sie, dass </w:t>
      </w:r>
      <w:r w:rsidR="00CA44D6">
        <w:rPr>
          <w:szCs w:val="22"/>
        </w:rPr>
        <w:t xml:space="preserve">Sie </w:t>
      </w:r>
      <w:r>
        <w:rPr>
          <w:szCs w:val="22"/>
        </w:rPr>
        <w:t>sämtliche Angaben</w:t>
      </w:r>
      <w:r w:rsidRPr="002A7937">
        <w:rPr>
          <w:szCs w:val="22"/>
        </w:rPr>
        <w:t xml:space="preserve"> wah</w:t>
      </w:r>
      <w:r>
        <w:rPr>
          <w:szCs w:val="22"/>
        </w:rPr>
        <w:t xml:space="preserve">rheitsgemäss ausgefüllt haben. </w:t>
      </w:r>
      <w:r w:rsidRPr="002A7937">
        <w:rPr>
          <w:szCs w:val="22"/>
        </w:rPr>
        <w:t>Im Falle von unwahren oder nicht gemachten Angaben kann der Ausschluss aus dem Aufnahmeverfahren, bzw. aus der Schule verordnet werden.</w:t>
      </w:r>
    </w:p>
    <w:p w14:paraId="3EE0636D" w14:textId="77777777" w:rsidR="002209C9" w:rsidRPr="008E6F97" w:rsidRDefault="002209C9" w:rsidP="00BA6B75">
      <w:pPr>
        <w:pStyle w:val="berschrift2nummeriert"/>
        <w:numPr>
          <w:ilvl w:val="0"/>
          <w:numId w:val="0"/>
        </w:numPr>
        <w:spacing w:before="660" w:after="160"/>
        <w:ind w:left="454"/>
        <w:rPr>
          <w:sz w:val="2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6B75" w:rsidRPr="00CA44D6" w14:paraId="3DE18EEE" w14:textId="77777777" w:rsidTr="00BA6B75">
        <w:tc>
          <w:tcPr>
            <w:tcW w:w="4672" w:type="dxa"/>
          </w:tcPr>
          <w:p w14:paraId="54A1F67E" w14:textId="06E8B0B1" w:rsidR="00BA6B75" w:rsidRPr="00CA44D6" w:rsidRDefault="00BA6B75" w:rsidP="00BA6B75">
            <w:pPr>
              <w:spacing w:after="100"/>
              <w:rPr>
                <w:b/>
                <w:bCs/>
                <w:szCs w:val="22"/>
              </w:rPr>
            </w:pPr>
            <w:r w:rsidRPr="00CA44D6">
              <w:rPr>
                <w:b/>
                <w:bCs/>
                <w:szCs w:val="22"/>
              </w:rPr>
              <w:t>Ort</w:t>
            </w:r>
            <w:r w:rsidR="00CA44D6" w:rsidRPr="00CA44D6">
              <w:rPr>
                <w:b/>
                <w:bCs/>
                <w:szCs w:val="22"/>
              </w:rPr>
              <w:t>, Datum</w:t>
            </w:r>
          </w:p>
        </w:tc>
        <w:tc>
          <w:tcPr>
            <w:tcW w:w="4672" w:type="dxa"/>
          </w:tcPr>
          <w:p w14:paraId="647A2B72" w14:textId="226C72B3" w:rsidR="00BA6B75" w:rsidRPr="00CA44D6" w:rsidRDefault="00BA6B75" w:rsidP="00BA6B75">
            <w:pPr>
              <w:spacing w:after="100"/>
              <w:rPr>
                <w:b/>
                <w:bCs/>
                <w:szCs w:val="22"/>
              </w:rPr>
            </w:pPr>
            <w:r w:rsidRPr="00CA44D6">
              <w:rPr>
                <w:b/>
                <w:bCs/>
                <w:szCs w:val="22"/>
              </w:rPr>
              <w:t>Unterschrift:</w:t>
            </w:r>
          </w:p>
        </w:tc>
      </w:tr>
      <w:tr w:rsidR="00BA6B75" w14:paraId="2BF99CB2" w14:textId="77777777" w:rsidTr="00BA6B75">
        <w:tc>
          <w:tcPr>
            <w:tcW w:w="4672" w:type="dxa"/>
          </w:tcPr>
          <w:p w14:paraId="0B8124E4" w14:textId="77777777" w:rsidR="00BA6B75" w:rsidRDefault="00BA6B75" w:rsidP="002209C9">
            <w:pPr>
              <w:spacing w:after="240"/>
              <w:rPr>
                <w:szCs w:val="22"/>
              </w:rPr>
            </w:pPr>
          </w:p>
          <w:p w14:paraId="6DD8E142" w14:textId="442276C5" w:rsidR="00BA6B75" w:rsidRDefault="00BA6B75" w:rsidP="002209C9">
            <w:pPr>
              <w:spacing w:after="240"/>
              <w:rPr>
                <w:szCs w:val="22"/>
              </w:rPr>
            </w:pPr>
          </w:p>
          <w:p w14:paraId="7933372F" w14:textId="77777777" w:rsidR="00867500" w:rsidRDefault="00867500" w:rsidP="002209C9">
            <w:pPr>
              <w:spacing w:after="240"/>
              <w:rPr>
                <w:szCs w:val="22"/>
              </w:rPr>
            </w:pPr>
          </w:p>
          <w:p w14:paraId="11350420" w14:textId="02CF82C8" w:rsidR="00BA6B75" w:rsidRDefault="00BA6B75" w:rsidP="002209C9">
            <w:pPr>
              <w:spacing w:after="240"/>
              <w:rPr>
                <w:szCs w:val="22"/>
              </w:rPr>
            </w:pPr>
          </w:p>
        </w:tc>
        <w:tc>
          <w:tcPr>
            <w:tcW w:w="4672" w:type="dxa"/>
          </w:tcPr>
          <w:p w14:paraId="39EBF3ED" w14:textId="77777777" w:rsidR="00BA6B75" w:rsidRDefault="00BA6B75" w:rsidP="002209C9">
            <w:pPr>
              <w:spacing w:after="240"/>
              <w:rPr>
                <w:szCs w:val="22"/>
              </w:rPr>
            </w:pPr>
          </w:p>
        </w:tc>
      </w:tr>
    </w:tbl>
    <w:p w14:paraId="690ABF4D" w14:textId="4634F66F" w:rsidR="00BA6B75" w:rsidRPr="008E6F97" w:rsidRDefault="00867500" w:rsidP="002209C9">
      <w:pPr>
        <w:spacing w:after="240"/>
        <w:rPr>
          <w:szCs w:val="22"/>
        </w:rPr>
      </w:pPr>
      <w:r>
        <w:rPr>
          <w:szCs w:val="22"/>
        </w:rPr>
        <w:t>Die vollständige Anmeldung mit sämtlichen Unterlagen senden Sie an folgende Adresse: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4"/>
      </w:tblGrid>
      <w:tr w:rsidR="00867500" w14:paraId="16957EA7" w14:textId="77777777" w:rsidTr="0005347E">
        <w:tc>
          <w:tcPr>
            <w:tcW w:w="4820" w:type="dxa"/>
          </w:tcPr>
          <w:p w14:paraId="21C05474" w14:textId="48A8589E" w:rsidR="00867500" w:rsidRDefault="00867500" w:rsidP="00867500">
            <w:pPr>
              <w:spacing w:after="120"/>
              <w:rPr>
                <w:b/>
                <w:bCs/>
                <w:szCs w:val="24"/>
              </w:rPr>
            </w:pPr>
            <w:r w:rsidRPr="00867500">
              <w:rPr>
                <w:b/>
                <w:bCs/>
                <w:szCs w:val="22"/>
              </w:rPr>
              <w:t xml:space="preserve">Per Post (in einer </w:t>
            </w:r>
            <w:r w:rsidRPr="00867500">
              <w:rPr>
                <w:b/>
                <w:bCs/>
                <w:szCs w:val="24"/>
              </w:rPr>
              <w:t>einfachen Sichtmappe)</w:t>
            </w:r>
          </w:p>
          <w:p w14:paraId="19A92052" w14:textId="77777777" w:rsidR="00867500" w:rsidRPr="00867500" w:rsidRDefault="00867500" w:rsidP="00867500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14:paraId="1D6371DA" w14:textId="77777777" w:rsidR="00867500" w:rsidRDefault="00867500" w:rsidP="00867500">
            <w:pPr>
              <w:spacing w:after="60"/>
              <w:rPr>
                <w:szCs w:val="22"/>
              </w:rPr>
            </w:pPr>
            <w:r>
              <w:rPr>
                <w:szCs w:val="22"/>
              </w:rPr>
              <w:t>ARTISET Bildung</w:t>
            </w:r>
          </w:p>
          <w:p w14:paraId="70C90970" w14:textId="53DF073D" w:rsidR="00867500" w:rsidRDefault="00867500" w:rsidP="00867500">
            <w:pPr>
              <w:spacing w:after="60"/>
              <w:rPr>
                <w:szCs w:val="22"/>
              </w:rPr>
            </w:pPr>
            <w:r>
              <w:rPr>
                <w:szCs w:val="22"/>
              </w:rPr>
              <w:t>hfk</w:t>
            </w:r>
            <w:r w:rsidR="0005347E">
              <w:rPr>
                <w:szCs w:val="22"/>
              </w:rPr>
              <w:t xml:space="preserve"> – Höhere Fachschule für Kindheitspädagogik</w:t>
            </w:r>
          </w:p>
          <w:p w14:paraId="3F95060A" w14:textId="77777777" w:rsidR="00867500" w:rsidRDefault="00867500" w:rsidP="00867500">
            <w:pPr>
              <w:spacing w:after="60"/>
            </w:pPr>
            <w:proofErr w:type="spellStart"/>
            <w:r w:rsidRPr="00E412A5">
              <w:t>Landis+Gyr-Strasse</w:t>
            </w:r>
            <w:proofErr w:type="spellEnd"/>
            <w:r>
              <w:t xml:space="preserve"> 1</w:t>
            </w:r>
          </w:p>
          <w:p w14:paraId="2CAF7195" w14:textId="7A63D817" w:rsidR="00867500" w:rsidRDefault="00867500" w:rsidP="00867500">
            <w:pPr>
              <w:spacing w:after="60"/>
              <w:rPr>
                <w:szCs w:val="22"/>
              </w:rPr>
            </w:pPr>
            <w:r>
              <w:t>6300 Zug</w:t>
            </w:r>
          </w:p>
        </w:tc>
        <w:tc>
          <w:tcPr>
            <w:tcW w:w="4524" w:type="dxa"/>
          </w:tcPr>
          <w:p w14:paraId="0A489535" w14:textId="5E629AAD" w:rsidR="00867500" w:rsidRDefault="00867500" w:rsidP="00867500">
            <w:pPr>
              <w:spacing w:after="120"/>
              <w:rPr>
                <w:b/>
                <w:bCs/>
                <w:szCs w:val="22"/>
              </w:rPr>
            </w:pPr>
            <w:r w:rsidRPr="00867500">
              <w:rPr>
                <w:b/>
                <w:bCs/>
                <w:szCs w:val="22"/>
              </w:rPr>
              <w:t xml:space="preserve">Per Mail (Anmeldung mit allen Beilagen in </w:t>
            </w:r>
            <w:r w:rsidR="0005347E">
              <w:rPr>
                <w:b/>
                <w:bCs/>
                <w:szCs w:val="22"/>
              </w:rPr>
              <w:t xml:space="preserve"> ei</w:t>
            </w:r>
            <w:r w:rsidRPr="00867500">
              <w:rPr>
                <w:b/>
                <w:bCs/>
                <w:szCs w:val="22"/>
              </w:rPr>
              <w:t>nem PDF-Dokument)</w:t>
            </w:r>
          </w:p>
          <w:p w14:paraId="56DE9E84" w14:textId="77777777" w:rsidR="00867500" w:rsidRPr="00867500" w:rsidRDefault="00867500" w:rsidP="00867500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14:paraId="61A51EA5" w14:textId="18DE71AA" w:rsidR="00867500" w:rsidRPr="00867500" w:rsidRDefault="00867500" w:rsidP="002209C9">
            <w:pPr>
              <w:spacing w:after="240"/>
              <w:rPr>
                <w:szCs w:val="22"/>
              </w:rPr>
            </w:pPr>
            <w:r w:rsidRPr="00867500">
              <w:rPr>
                <w:szCs w:val="22"/>
              </w:rPr>
              <w:t>hfk@artisetbildung.ch</w:t>
            </w:r>
          </w:p>
        </w:tc>
      </w:tr>
    </w:tbl>
    <w:p w14:paraId="1BB5EDC4" w14:textId="77777777" w:rsidR="005E76CC" w:rsidRPr="00BB3EE9" w:rsidRDefault="005E76CC" w:rsidP="00BB3EE9"/>
    <w:sectPr w:rsidR="005E76CC" w:rsidRPr="00BB3EE9" w:rsidSect="00D036F3">
      <w:headerReference w:type="default" r:id="rId12"/>
      <w:footerReference w:type="default" r:id="rId13"/>
      <w:pgSz w:w="11906" w:h="16838"/>
      <w:pgMar w:top="2268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CFCF" w14:textId="77777777" w:rsidR="00B8662B" w:rsidRDefault="00B8662B" w:rsidP="00F91D37">
      <w:pPr>
        <w:spacing w:line="240" w:lineRule="auto"/>
      </w:pPr>
      <w:r>
        <w:separator/>
      </w:r>
    </w:p>
  </w:endnote>
  <w:endnote w:type="continuationSeparator" w:id="0">
    <w:p w14:paraId="3B646A4F" w14:textId="77777777" w:rsidR="00B8662B" w:rsidRDefault="00B8662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5000" w:type="pct"/>
      <w:tblCellMar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4250"/>
    </w:tblGrid>
    <w:tr w:rsidR="00867500" w14:paraId="350719EC" w14:textId="77777777" w:rsidTr="000A4A8B">
      <w:tc>
        <w:tcPr>
          <w:tcW w:w="2728" w:type="pct"/>
          <w:vAlign w:val="bottom"/>
        </w:tcPr>
        <w:p w14:paraId="35317C2F" w14:textId="56940036" w:rsidR="00867500" w:rsidRPr="00742B61" w:rsidRDefault="00867500" w:rsidP="00867500">
          <w:pPr>
            <w:pStyle w:val="Fuzeile"/>
          </w:pPr>
          <w:r>
            <w:t>hfk – Höhere Fachschule für Kindheitspädagogik</w:t>
          </w:r>
          <w:r w:rsidRPr="00823470">
            <w:t xml:space="preserve">  I  </w:t>
          </w:r>
          <w:r w:rsidR="000A4A8B">
            <w:t>Anmeldeformular</w:t>
          </w:r>
        </w:p>
      </w:tc>
      <w:tc>
        <w:tcPr>
          <w:tcW w:w="2272" w:type="pct"/>
          <w:vAlign w:val="bottom"/>
        </w:tcPr>
        <w:p w14:paraId="4675ECB8" w14:textId="77777777" w:rsidR="00867500" w:rsidRPr="00A75C6B" w:rsidRDefault="00867500" w:rsidP="00867500">
          <w:pPr>
            <w:pStyle w:val="Fusszeile7Pt"/>
            <w:jc w:val="right"/>
          </w:pPr>
          <w:r w:rsidRPr="00A75C6B">
            <w:fldChar w:fldCharType="begin"/>
          </w:r>
          <w:r w:rsidRPr="00A75C6B">
            <w:instrText xml:space="preserve"> PAGE  \* Arabic  \* MERGEFORMAT </w:instrText>
          </w:r>
          <w:r w:rsidRPr="00A75C6B">
            <w:fldChar w:fldCharType="separate"/>
          </w:r>
          <w:r w:rsidRPr="00A75C6B">
            <w:rPr>
              <w:noProof/>
            </w:rPr>
            <w:t>6</w:t>
          </w:r>
          <w:r w:rsidRPr="00A75C6B">
            <w:fldChar w:fldCharType="end"/>
          </w:r>
          <w:r>
            <w:t>/</w:t>
          </w:r>
          <w:r w:rsidR="004576BF">
            <w:fldChar w:fldCharType="begin"/>
          </w:r>
          <w:r w:rsidR="004576BF">
            <w:instrText xml:space="preserve"> NUMPAGES  \* Arabic  \* MERGEFORMAT </w:instrText>
          </w:r>
          <w:r w:rsidR="004576BF">
            <w:fldChar w:fldCharType="separate"/>
          </w:r>
          <w:r>
            <w:rPr>
              <w:noProof/>
            </w:rPr>
            <w:t>1</w:t>
          </w:r>
          <w:r w:rsidR="004576BF">
            <w:rPr>
              <w:noProof/>
            </w:rPr>
            <w:fldChar w:fldCharType="end"/>
          </w:r>
        </w:p>
      </w:tc>
    </w:tr>
  </w:tbl>
  <w:p w14:paraId="7DE91EFB" w14:textId="77777777" w:rsidR="00867500" w:rsidRDefault="00867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F756" w14:textId="77777777" w:rsidR="00B8662B" w:rsidRDefault="00B8662B" w:rsidP="00F91D37">
      <w:pPr>
        <w:spacing w:line="240" w:lineRule="auto"/>
      </w:pPr>
      <w:r>
        <w:separator/>
      </w:r>
    </w:p>
  </w:footnote>
  <w:footnote w:type="continuationSeparator" w:id="0">
    <w:p w14:paraId="18F483FB" w14:textId="77777777" w:rsidR="00B8662B" w:rsidRDefault="00B8662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E1AB" w14:textId="77777777" w:rsidR="00965904" w:rsidRPr="00D00E26" w:rsidRDefault="00965904" w:rsidP="00E91CB5">
    <w:pPr>
      <w:pStyle w:val="Kopfzeile"/>
    </w:pPr>
  </w:p>
  <w:p w14:paraId="2AA93D7B" w14:textId="77777777" w:rsidR="00965904" w:rsidRDefault="00965904" w:rsidP="003027B7">
    <w:r>
      <w:rPr>
        <w:noProof/>
      </w:rPr>
      <w:drawing>
        <wp:anchor distT="0" distB="0" distL="114300" distR="114300" simplePos="0" relativeHeight="251665408" behindDoc="0" locked="0" layoutInCell="1" allowOverlap="1" wp14:anchorId="521CC00B" wp14:editId="340058A3">
          <wp:simplePos x="0" y="0"/>
          <wp:positionH relativeFrom="margin">
            <wp:posOffset>4445</wp:posOffset>
          </wp:positionH>
          <wp:positionV relativeFrom="paragraph">
            <wp:posOffset>-3175</wp:posOffset>
          </wp:positionV>
          <wp:extent cx="1579880" cy="701675"/>
          <wp:effectExtent l="0" t="0" r="127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F54"/>
    <w:multiLevelType w:val="multilevel"/>
    <w:tmpl w:val="CF6E4738"/>
    <w:styleLink w:val="Aktuelle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D0682"/>
    <w:multiLevelType w:val="hybridMultilevel"/>
    <w:tmpl w:val="CF6E4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259FF"/>
    <w:multiLevelType w:val="multilevel"/>
    <w:tmpl w:val="B57E1B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1418" w:hanging="567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276"/>
        </w:tabs>
        <w:ind w:left="1985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851" w:hanging="284"/>
      </w:pPr>
      <w:rPr>
        <w:rFonts w:hint="default"/>
      </w:rPr>
    </w:lvl>
  </w:abstractNum>
  <w:abstractNum w:abstractNumId="5" w15:restartNumberingAfterBreak="0">
    <w:nsid w:val="4C0D46FD"/>
    <w:multiLevelType w:val="multilevel"/>
    <w:tmpl w:val="32BA890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418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276"/>
        </w:tabs>
        <w:ind w:left="1985" w:hanging="709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tabs>
          <w:tab w:val="num" w:pos="567"/>
        </w:tabs>
        <w:ind w:left="851" w:hanging="284"/>
      </w:pPr>
      <w:rPr>
        <w:rFonts w:hint="default"/>
      </w:rPr>
    </w:lvl>
  </w:abstractNum>
  <w:abstractNum w:abstractNumId="6" w15:restartNumberingAfterBreak="0">
    <w:nsid w:val="58613E6B"/>
    <w:multiLevelType w:val="multilevel"/>
    <w:tmpl w:val="B976788C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E06DE1"/>
    <w:multiLevelType w:val="multilevel"/>
    <w:tmpl w:val="978C511A"/>
    <w:lvl w:ilvl="0">
      <w:start w:val="1"/>
      <w:numFmt w:val="bullet"/>
      <w:pStyle w:val="AufzhlungBulletpoint1"/>
      <w:lvlText w:val=""/>
      <w:lvlJc w:val="left"/>
      <w:pPr>
        <w:ind w:left="567" w:hanging="283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pStyle w:val="AufzhlungBulletpoin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pStyle w:val="AufzhlungBulletpoint3"/>
      <w:lvlText w:val=""/>
      <w:lvlJc w:val="left"/>
      <w:pPr>
        <w:ind w:left="1134" w:hanging="283"/>
      </w:pPr>
      <w:rPr>
        <w:rFonts w:ascii="Symbol" w:hAnsi="Symbol" w:hint="default"/>
        <w:color w:val="auto"/>
        <w:sz w:val="12"/>
        <w:szCs w:val="12"/>
      </w:rPr>
    </w:lvl>
    <w:lvl w:ilvl="3">
      <w:start w:val="1"/>
      <w:numFmt w:val="bullet"/>
      <w:pStyle w:val="AufzhlungSpiegelstrich"/>
      <w:lvlText w:val="–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pStyle w:val="Verweis1"/>
      <w:lvlText w:val="→"/>
      <w:lvlJc w:val="left"/>
      <w:pPr>
        <w:ind w:left="567" w:hanging="283"/>
      </w:pPr>
      <w:rPr>
        <w:rFonts w:ascii="Arial" w:hAnsi="Arial" w:hint="default"/>
      </w:rPr>
    </w:lvl>
    <w:lvl w:ilvl="5">
      <w:start w:val="1"/>
      <w:numFmt w:val="bullet"/>
      <w:pStyle w:val="Verweis2"/>
      <w:lvlText w:val="→"/>
      <w:lvlJc w:val="left"/>
      <w:pPr>
        <w:ind w:left="851" w:hanging="284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D621BD"/>
    <w:multiLevelType w:val="hybridMultilevel"/>
    <w:tmpl w:val="077EB422"/>
    <w:lvl w:ilvl="0" w:tplc="7A7EA7E8">
      <w:start w:val="1"/>
      <w:numFmt w:val="bullet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84923376">
    <w:abstractNumId w:val="6"/>
  </w:num>
  <w:num w:numId="2" w16cid:durableId="543754540">
    <w:abstractNumId w:val="1"/>
  </w:num>
  <w:num w:numId="3" w16cid:durableId="1979534582">
    <w:abstractNumId w:val="7"/>
  </w:num>
  <w:num w:numId="4" w16cid:durableId="611978063">
    <w:abstractNumId w:val="0"/>
  </w:num>
  <w:num w:numId="5" w16cid:durableId="438255493">
    <w:abstractNumId w:val="5"/>
  </w:num>
  <w:num w:numId="6" w16cid:durableId="1383559171">
    <w:abstractNumId w:val="3"/>
  </w:num>
  <w:num w:numId="7" w16cid:durableId="1555774091">
    <w:abstractNumId w:val="4"/>
  </w:num>
  <w:num w:numId="8" w16cid:durableId="117644389">
    <w:abstractNumId w:val="2"/>
  </w:num>
  <w:num w:numId="9" w16cid:durableId="153650135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autoHyphenation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C9"/>
    <w:rsid w:val="00002978"/>
    <w:rsid w:val="00007D1D"/>
    <w:rsid w:val="0001010F"/>
    <w:rsid w:val="00017E5D"/>
    <w:rsid w:val="00025CEC"/>
    <w:rsid w:val="000266B7"/>
    <w:rsid w:val="00032B92"/>
    <w:rsid w:val="000351AD"/>
    <w:rsid w:val="000409C8"/>
    <w:rsid w:val="00041700"/>
    <w:rsid w:val="0005347E"/>
    <w:rsid w:val="00057395"/>
    <w:rsid w:val="00063BC2"/>
    <w:rsid w:val="000701F1"/>
    <w:rsid w:val="00070C13"/>
    <w:rsid w:val="0007174F"/>
    <w:rsid w:val="00071780"/>
    <w:rsid w:val="000803EB"/>
    <w:rsid w:val="00081CCC"/>
    <w:rsid w:val="000834FB"/>
    <w:rsid w:val="000841AD"/>
    <w:rsid w:val="00095652"/>
    <w:rsid w:val="00096E8E"/>
    <w:rsid w:val="000A1884"/>
    <w:rsid w:val="000A24EC"/>
    <w:rsid w:val="000A4A8B"/>
    <w:rsid w:val="000B0E8E"/>
    <w:rsid w:val="000B183F"/>
    <w:rsid w:val="000B388F"/>
    <w:rsid w:val="000B595D"/>
    <w:rsid w:val="000C2C5E"/>
    <w:rsid w:val="000C49C1"/>
    <w:rsid w:val="000C71AD"/>
    <w:rsid w:val="000C7CAA"/>
    <w:rsid w:val="000D1743"/>
    <w:rsid w:val="000D1BB6"/>
    <w:rsid w:val="000E02D4"/>
    <w:rsid w:val="000E6ED1"/>
    <w:rsid w:val="000E7543"/>
    <w:rsid w:val="000E756F"/>
    <w:rsid w:val="000F1D2B"/>
    <w:rsid w:val="000F59BF"/>
    <w:rsid w:val="0010021F"/>
    <w:rsid w:val="00102345"/>
    <w:rsid w:val="001041B9"/>
    <w:rsid w:val="00106688"/>
    <w:rsid w:val="00107F09"/>
    <w:rsid w:val="001116F6"/>
    <w:rsid w:val="001134C7"/>
    <w:rsid w:val="00113CB8"/>
    <w:rsid w:val="0012151C"/>
    <w:rsid w:val="00124685"/>
    <w:rsid w:val="00124F68"/>
    <w:rsid w:val="00127BBA"/>
    <w:rsid w:val="0013336C"/>
    <w:rsid w:val="00133CFB"/>
    <w:rsid w:val="001375AB"/>
    <w:rsid w:val="00144122"/>
    <w:rsid w:val="00146C9E"/>
    <w:rsid w:val="00154677"/>
    <w:rsid w:val="00162BEF"/>
    <w:rsid w:val="0016554D"/>
    <w:rsid w:val="00167916"/>
    <w:rsid w:val="00167D5C"/>
    <w:rsid w:val="00171870"/>
    <w:rsid w:val="001729C8"/>
    <w:rsid w:val="001912A0"/>
    <w:rsid w:val="001A3606"/>
    <w:rsid w:val="001B6341"/>
    <w:rsid w:val="001C0102"/>
    <w:rsid w:val="001C3F65"/>
    <w:rsid w:val="001C6F30"/>
    <w:rsid w:val="001E04F5"/>
    <w:rsid w:val="001E73F4"/>
    <w:rsid w:val="001F4A7E"/>
    <w:rsid w:val="001F4B8C"/>
    <w:rsid w:val="0021399F"/>
    <w:rsid w:val="002209C9"/>
    <w:rsid w:val="0022477A"/>
    <w:rsid w:val="0022685B"/>
    <w:rsid w:val="0023018C"/>
    <w:rsid w:val="0023205B"/>
    <w:rsid w:val="00234DFE"/>
    <w:rsid w:val="00243EAD"/>
    <w:rsid w:val="00243FA0"/>
    <w:rsid w:val="002466D7"/>
    <w:rsid w:val="0025644A"/>
    <w:rsid w:val="00260C2A"/>
    <w:rsid w:val="00267F71"/>
    <w:rsid w:val="002726D9"/>
    <w:rsid w:val="00273C93"/>
    <w:rsid w:val="002801D6"/>
    <w:rsid w:val="00283995"/>
    <w:rsid w:val="00290E37"/>
    <w:rsid w:val="00292375"/>
    <w:rsid w:val="00294C50"/>
    <w:rsid w:val="002A2A3B"/>
    <w:rsid w:val="002A37C4"/>
    <w:rsid w:val="002A658F"/>
    <w:rsid w:val="002B551B"/>
    <w:rsid w:val="002C163B"/>
    <w:rsid w:val="002C7489"/>
    <w:rsid w:val="002D272F"/>
    <w:rsid w:val="002D38AE"/>
    <w:rsid w:val="002D77D1"/>
    <w:rsid w:val="002E0FA7"/>
    <w:rsid w:val="002F06AA"/>
    <w:rsid w:val="002F68A2"/>
    <w:rsid w:val="0030245A"/>
    <w:rsid w:val="003027B7"/>
    <w:rsid w:val="00303B73"/>
    <w:rsid w:val="00304549"/>
    <w:rsid w:val="003053F4"/>
    <w:rsid w:val="003071A0"/>
    <w:rsid w:val="00311F32"/>
    <w:rsid w:val="003144C1"/>
    <w:rsid w:val="00314FFB"/>
    <w:rsid w:val="0032330D"/>
    <w:rsid w:val="00330945"/>
    <w:rsid w:val="00333A1B"/>
    <w:rsid w:val="003514EE"/>
    <w:rsid w:val="00352BE3"/>
    <w:rsid w:val="00360C05"/>
    <w:rsid w:val="00362305"/>
    <w:rsid w:val="00363671"/>
    <w:rsid w:val="00364EE3"/>
    <w:rsid w:val="003663FF"/>
    <w:rsid w:val="0037222F"/>
    <w:rsid w:val="003757E4"/>
    <w:rsid w:val="00375834"/>
    <w:rsid w:val="00387511"/>
    <w:rsid w:val="0039124E"/>
    <w:rsid w:val="00397CDB"/>
    <w:rsid w:val="003B42CF"/>
    <w:rsid w:val="003C3D32"/>
    <w:rsid w:val="003D0FAA"/>
    <w:rsid w:val="003D4E86"/>
    <w:rsid w:val="003E3613"/>
    <w:rsid w:val="003F1A56"/>
    <w:rsid w:val="0040518A"/>
    <w:rsid w:val="00406579"/>
    <w:rsid w:val="00407FFA"/>
    <w:rsid w:val="0042289A"/>
    <w:rsid w:val="004368F2"/>
    <w:rsid w:val="00452D49"/>
    <w:rsid w:val="004576BF"/>
    <w:rsid w:val="00484BB7"/>
    <w:rsid w:val="00486DBB"/>
    <w:rsid w:val="00487650"/>
    <w:rsid w:val="00494FD7"/>
    <w:rsid w:val="00495F83"/>
    <w:rsid w:val="004A039B"/>
    <w:rsid w:val="004B0AEC"/>
    <w:rsid w:val="004B0FDB"/>
    <w:rsid w:val="004B4059"/>
    <w:rsid w:val="004C1329"/>
    <w:rsid w:val="004C3880"/>
    <w:rsid w:val="004D0F2F"/>
    <w:rsid w:val="004D179F"/>
    <w:rsid w:val="004D2175"/>
    <w:rsid w:val="004D5B31"/>
    <w:rsid w:val="004F22CB"/>
    <w:rsid w:val="004F3373"/>
    <w:rsid w:val="00500294"/>
    <w:rsid w:val="00504704"/>
    <w:rsid w:val="00515DE8"/>
    <w:rsid w:val="00526C93"/>
    <w:rsid w:val="00532825"/>
    <w:rsid w:val="005339AE"/>
    <w:rsid w:val="005354CF"/>
    <w:rsid w:val="00535EA2"/>
    <w:rsid w:val="00537410"/>
    <w:rsid w:val="00544373"/>
    <w:rsid w:val="0054626E"/>
    <w:rsid w:val="00550787"/>
    <w:rsid w:val="00552C29"/>
    <w:rsid w:val="0055767F"/>
    <w:rsid w:val="00562128"/>
    <w:rsid w:val="005661E7"/>
    <w:rsid w:val="00574DC2"/>
    <w:rsid w:val="00584144"/>
    <w:rsid w:val="00584831"/>
    <w:rsid w:val="00586045"/>
    <w:rsid w:val="00591832"/>
    <w:rsid w:val="00592841"/>
    <w:rsid w:val="00597FA0"/>
    <w:rsid w:val="005A357F"/>
    <w:rsid w:val="005A7BE5"/>
    <w:rsid w:val="005B4DEC"/>
    <w:rsid w:val="005B6FD0"/>
    <w:rsid w:val="005C6148"/>
    <w:rsid w:val="005D4CEB"/>
    <w:rsid w:val="005E407C"/>
    <w:rsid w:val="005E5A88"/>
    <w:rsid w:val="005E76CC"/>
    <w:rsid w:val="005F768F"/>
    <w:rsid w:val="006044D5"/>
    <w:rsid w:val="00621A57"/>
    <w:rsid w:val="00622481"/>
    <w:rsid w:val="00622FDC"/>
    <w:rsid w:val="00625020"/>
    <w:rsid w:val="00632A38"/>
    <w:rsid w:val="00642F26"/>
    <w:rsid w:val="00647B77"/>
    <w:rsid w:val="0065274C"/>
    <w:rsid w:val="00661FDF"/>
    <w:rsid w:val="00674908"/>
    <w:rsid w:val="00680BA1"/>
    <w:rsid w:val="00686D14"/>
    <w:rsid w:val="00687E4D"/>
    <w:rsid w:val="00687ED7"/>
    <w:rsid w:val="00692684"/>
    <w:rsid w:val="006B3083"/>
    <w:rsid w:val="006C144C"/>
    <w:rsid w:val="006C62E1"/>
    <w:rsid w:val="006D32A8"/>
    <w:rsid w:val="006E0F4E"/>
    <w:rsid w:val="006E4AF1"/>
    <w:rsid w:val="006F0345"/>
    <w:rsid w:val="006F0469"/>
    <w:rsid w:val="007040B6"/>
    <w:rsid w:val="00705076"/>
    <w:rsid w:val="00711147"/>
    <w:rsid w:val="00711CE4"/>
    <w:rsid w:val="00714154"/>
    <w:rsid w:val="007144EE"/>
    <w:rsid w:val="00724640"/>
    <w:rsid w:val="007277E3"/>
    <w:rsid w:val="00731A17"/>
    <w:rsid w:val="00734384"/>
    <w:rsid w:val="00734458"/>
    <w:rsid w:val="0073621D"/>
    <w:rsid w:val="00741859"/>
    <w:rsid w:val="007419CF"/>
    <w:rsid w:val="0074241C"/>
    <w:rsid w:val="00742B61"/>
    <w:rsid w:val="0074487E"/>
    <w:rsid w:val="00745B54"/>
    <w:rsid w:val="00746273"/>
    <w:rsid w:val="0075366F"/>
    <w:rsid w:val="00767983"/>
    <w:rsid w:val="007721BF"/>
    <w:rsid w:val="00774E70"/>
    <w:rsid w:val="00781668"/>
    <w:rsid w:val="0078181E"/>
    <w:rsid w:val="0078655A"/>
    <w:rsid w:val="00791079"/>
    <w:rsid w:val="007942AF"/>
    <w:rsid w:val="00796CEE"/>
    <w:rsid w:val="00797152"/>
    <w:rsid w:val="007A2695"/>
    <w:rsid w:val="007B3E29"/>
    <w:rsid w:val="007B5396"/>
    <w:rsid w:val="007C0B2A"/>
    <w:rsid w:val="007D5D91"/>
    <w:rsid w:val="007D7DF8"/>
    <w:rsid w:val="007E0460"/>
    <w:rsid w:val="007F4087"/>
    <w:rsid w:val="00811165"/>
    <w:rsid w:val="00832A66"/>
    <w:rsid w:val="00841B44"/>
    <w:rsid w:val="00843CAE"/>
    <w:rsid w:val="0084589E"/>
    <w:rsid w:val="00851AEC"/>
    <w:rsid w:val="00853121"/>
    <w:rsid w:val="00857D8A"/>
    <w:rsid w:val="0086166F"/>
    <w:rsid w:val="00864855"/>
    <w:rsid w:val="00865150"/>
    <w:rsid w:val="00867500"/>
    <w:rsid w:val="00867A74"/>
    <w:rsid w:val="00870017"/>
    <w:rsid w:val="00873147"/>
    <w:rsid w:val="00874E49"/>
    <w:rsid w:val="00876898"/>
    <w:rsid w:val="00883CC4"/>
    <w:rsid w:val="008D6BAF"/>
    <w:rsid w:val="008E4394"/>
    <w:rsid w:val="00900690"/>
    <w:rsid w:val="0090503E"/>
    <w:rsid w:val="009235A2"/>
    <w:rsid w:val="00926F7E"/>
    <w:rsid w:val="0092770E"/>
    <w:rsid w:val="0093392A"/>
    <w:rsid w:val="0093619F"/>
    <w:rsid w:val="009427E5"/>
    <w:rsid w:val="009454B7"/>
    <w:rsid w:val="00946FDF"/>
    <w:rsid w:val="009550B9"/>
    <w:rsid w:val="009572CA"/>
    <w:rsid w:val="009613D8"/>
    <w:rsid w:val="00965904"/>
    <w:rsid w:val="00974275"/>
    <w:rsid w:val="009804FC"/>
    <w:rsid w:val="0098474B"/>
    <w:rsid w:val="00987EDA"/>
    <w:rsid w:val="00994D91"/>
    <w:rsid w:val="0099525A"/>
    <w:rsid w:val="00995CBA"/>
    <w:rsid w:val="0099678C"/>
    <w:rsid w:val="009B0C96"/>
    <w:rsid w:val="009C222B"/>
    <w:rsid w:val="009C67A8"/>
    <w:rsid w:val="009D201B"/>
    <w:rsid w:val="009D3AB0"/>
    <w:rsid w:val="009D5D9C"/>
    <w:rsid w:val="009E2171"/>
    <w:rsid w:val="009E7BF8"/>
    <w:rsid w:val="009F3E6A"/>
    <w:rsid w:val="00A02378"/>
    <w:rsid w:val="00A06F53"/>
    <w:rsid w:val="00A211F7"/>
    <w:rsid w:val="00A214FC"/>
    <w:rsid w:val="00A2332D"/>
    <w:rsid w:val="00A338C0"/>
    <w:rsid w:val="00A42A7E"/>
    <w:rsid w:val="00A43EDD"/>
    <w:rsid w:val="00A5451D"/>
    <w:rsid w:val="00A55C83"/>
    <w:rsid w:val="00A564D2"/>
    <w:rsid w:val="00A57815"/>
    <w:rsid w:val="00A62F82"/>
    <w:rsid w:val="00A62FAD"/>
    <w:rsid w:val="00A70CDC"/>
    <w:rsid w:val="00A7133D"/>
    <w:rsid w:val="00A75C6B"/>
    <w:rsid w:val="00A764B5"/>
    <w:rsid w:val="00A7788C"/>
    <w:rsid w:val="00A87B42"/>
    <w:rsid w:val="00A9520E"/>
    <w:rsid w:val="00A956BA"/>
    <w:rsid w:val="00A960B8"/>
    <w:rsid w:val="00AA5DDC"/>
    <w:rsid w:val="00AB0D27"/>
    <w:rsid w:val="00AB605E"/>
    <w:rsid w:val="00AC2D5B"/>
    <w:rsid w:val="00AC3C0A"/>
    <w:rsid w:val="00AC7746"/>
    <w:rsid w:val="00AC7C79"/>
    <w:rsid w:val="00AD36B2"/>
    <w:rsid w:val="00AD5C8F"/>
    <w:rsid w:val="00AF47AE"/>
    <w:rsid w:val="00AF7CA8"/>
    <w:rsid w:val="00B11A9B"/>
    <w:rsid w:val="00B22417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8662B"/>
    <w:rsid w:val="00B8766E"/>
    <w:rsid w:val="00B97484"/>
    <w:rsid w:val="00B97C5D"/>
    <w:rsid w:val="00BA4DDE"/>
    <w:rsid w:val="00BA658D"/>
    <w:rsid w:val="00BA6B75"/>
    <w:rsid w:val="00BB0EB7"/>
    <w:rsid w:val="00BB1DA6"/>
    <w:rsid w:val="00BB3EE9"/>
    <w:rsid w:val="00BB4CF6"/>
    <w:rsid w:val="00BC64DC"/>
    <w:rsid w:val="00BC655F"/>
    <w:rsid w:val="00BD09F9"/>
    <w:rsid w:val="00BE1E62"/>
    <w:rsid w:val="00BF1062"/>
    <w:rsid w:val="00BF42AF"/>
    <w:rsid w:val="00BF52B2"/>
    <w:rsid w:val="00BF582E"/>
    <w:rsid w:val="00BF7052"/>
    <w:rsid w:val="00BF7EA3"/>
    <w:rsid w:val="00C05FAB"/>
    <w:rsid w:val="00C068D8"/>
    <w:rsid w:val="00C10145"/>
    <w:rsid w:val="00C17880"/>
    <w:rsid w:val="00C23037"/>
    <w:rsid w:val="00C252BE"/>
    <w:rsid w:val="00C25656"/>
    <w:rsid w:val="00C3674D"/>
    <w:rsid w:val="00C40575"/>
    <w:rsid w:val="00C43EDE"/>
    <w:rsid w:val="00C51D2F"/>
    <w:rsid w:val="00C60AC3"/>
    <w:rsid w:val="00C65EC9"/>
    <w:rsid w:val="00CA2784"/>
    <w:rsid w:val="00CA3108"/>
    <w:rsid w:val="00CA348A"/>
    <w:rsid w:val="00CA44D6"/>
    <w:rsid w:val="00CA5EF8"/>
    <w:rsid w:val="00CB2CE6"/>
    <w:rsid w:val="00CC06EF"/>
    <w:rsid w:val="00CC79AF"/>
    <w:rsid w:val="00CF08BB"/>
    <w:rsid w:val="00CF1803"/>
    <w:rsid w:val="00CF1E53"/>
    <w:rsid w:val="00D00E26"/>
    <w:rsid w:val="00D01DA7"/>
    <w:rsid w:val="00D036F3"/>
    <w:rsid w:val="00D04443"/>
    <w:rsid w:val="00D063EA"/>
    <w:rsid w:val="00D17F96"/>
    <w:rsid w:val="00D235AC"/>
    <w:rsid w:val="00D307A8"/>
    <w:rsid w:val="00D30E68"/>
    <w:rsid w:val="00D31037"/>
    <w:rsid w:val="00D31F0D"/>
    <w:rsid w:val="00D34C4B"/>
    <w:rsid w:val="00D44BA6"/>
    <w:rsid w:val="00D51870"/>
    <w:rsid w:val="00D52911"/>
    <w:rsid w:val="00D57397"/>
    <w:rsid w:val="00D61996"/>
    <w:rsid w:val="00D63527"/>
    <w:rsid w:val="00D654CD"/>
    <w:rsid w:val="00D678C7"/>
    <w:rsid w:val="00D8261A"/>
    <w:rsid w:val="00D840AC"/>
    <w:rsid w:val="00D85B4B"/>
    <w:rsid w:val="00D9415C"/>
    <w:rsid w:val="00DA469E"/>
    <w:rsid w:val="00DA716B"/>
    <w:rsid w:val="00DB00CC"/>
    <w:rsid w:val="00DB45F8"/>
    <w:rsid w:val="00DB7675"/>
    <w:rsid w:val="00DC43A9"/>
    <w:rsid w:val="00DC47FF"/>
    <w:rsid w:val="00DC732A"/>
    <w:rsid w:val="00DD52B7"/>
    <w:rsid w:val="00DD6CEE"/>
    <w:rsid w:val="00DE1D2D"/>
    <w:rsid w:val="00DE320D"/>
    <w:rsid w:val="00DE6720"/>
    <w:rsid w:val="00E177E1"/>
    <w:rsid w:val="00E20541"/>
    <w:rsid w:val="00E21F93"/>
    <w:rsid w:val="00E25DCD"/>
    <w:rsid w:val="00E268BF"/>
    <w:rsid w:val="00E269E1"/>
    <w:rsid w:val="00E326FF"/>
    <w:rsid w:val="00E37D6F"/>
    <w:rsid w:val="00E415E3"/>
    <w:rsid w:val="00E442A5"/>
    <w:rsid w:val="00E45F13"/>
    <w:rsid w:val="00E50336"/>
    <w:rsid w:val="00E510BC"/>
    <w:rsid w:val="00E51205"/>
    <w:rsid w:val="00E52BA4"/>
    <w:rsid w:val="00E61256"/>
    <w:rsid w:val="00E62EFE"/>
    <w:rsid w:val="00E73CB2"/>
    <w:rsid w:val="00E774CB"/>
    <w:rsid w:val="00E80CC4"/>
    <w:rsid w:val="00E839BA"/>
    <w:rsid w:val="00E8428A"/>
    <w:rsid w:val="00E91CB5"/>
    <w:rsid w:val="00E944A9"/>
    <w:rsid w:val="00E97F7D"/>
    <w:rsid w:val="00EA0616"/>
    <w:rsid w:val="00EA28D6"/>
    <w:rsid w:val="00EA59B8"/>
    <w:rsid w:val="00EA5A01"/>
    <w:rsid w:val="00EA7B2A"/>
    <w:rsid w:val="00EB2905"/>
    <w:rsid w:val="00EC2DF9"/>
    <w:rsid w:val="00EC435E"/>
    <w:rsid w:val="00ED45BB"/>
    <w:rsid w:val="00EE6E36"/>
    <w:rsid w:val="00EF2743"/>
    <w:rsid w:val="00F016BC"/>
    <w:rsid w:val="00F0660B"/>
    <w:rsid w:val="00F123AE"/>
    <w:rsid w:val="00F16C91"/>
    <w:rsid w:val="00F2171E"/>
    <w:rsid w:val="00F26721"/>
    <w:rsid w:val="00F32B93"/>
    <w:rsid w:val="00F5551A"/>
    <w:rsid w:val="00F6284E"/>
    <w:rsid w:val="00F66FA9"/>
    <w:rsid w:val="00F72F36"/>
    <w:rsid w:val="00F73331"/>
    <w:rsid w:val="00F7764D"/>
    <w:rsid w:val="00F82CF8"/>
    <w:rsid w:val="00F87174"/>
    <w:rsid w:val="00F91D37"/>
    <w:rsid w:val="00F93538"/>
    <w:rsid w:val="00F9610D"/>
    <w:rsid w:val="00FB2BE9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DC93B5"/>
  <w15:docId w15:val="{37C1874C-544B-AF47-BD03-919BBA9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945"/>
    <w:pPr>
      <w:spacing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54D"/>
    <w:pPr>
      <w:keepNext/>
      <w:keepLines/>
      <w:spacing w:before="660" w:after="4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0541"/>
    <w:pPr>
      <w:keepNext/>
      <w:keepLines/>
      <w:spacing w:before="440" w:after="1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554D"/>
    <w:pPr>
      <w:keepNext/>
      <w:keepLines/>
      <w:spacing w:before="440" w:after="1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235AC"/>
    <w:pPr>
      <w:keepNext/>
      <w:keepLines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A214FC"/>
    <w:pPr>
      <w:tabs>
        <w:tab w:val="center" w:pos="4536"/>
        <w:tab w:val="right" w:pos="9072"/>
      </w:tabs>
      <w:spacing w:line="196" w:lineRule="atLeast"/>
    </w:pPr>
    <w:rPr>
      <w:spacing w:val="-6"/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rsid w:val="00D01DA7"/>
    <w:rPr>
      <w:spacing w:val="-6"/>
      <w:sz w:val="16"/>
    </w:rPr>
  </w:style>
  <w:style w:type="paragraph" w:styleId="Fuzeile">
    <w:name w:val="footer"/>
    <w:basedOn w:val="Standard"/>
    <w:link w:val="FuzeileZchn"/>
    <w:uiPriority w:val="94"/>
    <w:rsid w:val="00E21F93"/>
    <w:pPr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D01DA7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294C5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57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55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0541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aliases w:val="Titel 30 Pt"/>
    <w:basedOn w:val="Standard"/>
    <w:next w:val="Standard"/>
    <w:link w:val="TitelZchn"/>
    <w:uiPriority w:val="11"/>
    <w:qFormat/>
    <w:rsid w:val="000351AD"/>
    <w:pPr>
      <w:spacing w:after="300" w:line="240" w:lineRule="auto"/>
      <w:contextualSpacing/>
    </w:pPr>
    <w:rPr>
      <w:rFonts w:ascii="Arial MT Std Light" w:eastAsiaTheme="majorEastAsia" w:hAnsi="Arial MT Std Light" w:cstheme="majorBidi"/>
      <w:kern w:val="28"/>
      <w:sz w:val="60"/>
      <w:szCs w:val="52"/>
    </w:rPr>
  </w:style>
  <w:style w:type="character" w:customStyle="1" w:styleId="TitelZchn">
    <w:name w:val="Titel Zchn"/>
    <w:aliases w:val="Titel 30 Pt Zchn"/>
    <w:basedOn w:val="Absatz-Standardschriftart"/>
    <w:link w:val="Titel"/>
    <w:uiPriority w:val="11"/>
    <w:rsid w:val="000351AD"/>
    <w:rPr>
      <w:rFonts w:ascii="Arial MT Std Light" w:eastAsiaTheme="majorEastAsia" w:hAnsi="Arial MT Std Light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7D5D91"/>
    <w:pPr>
      <w:spacing w:after="280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7D5D91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6554D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739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Bulletpoint1">
    <w:name w:val="Aufzählung Bulletpoint 1"/>
    <w:basedOn w:val="Listenabsatz"/>
    <w:uiPriority w:val="2"/>
    <w:qFormat/>
    <w:rsid w:val="0093392A"/>
    <w:pPr>
      <w:numPr>
        <w:numId w:val="3"/>
      </w:numPr>
      <w:spacing w:before="100" w:after="100"/>
    </w:pPr>
  </w:style>
  <w:style w:type="paragraph" w:customStyle="1" w:styleId="Traktandum-Text">
    <w:name w:val="Traktandum-Text"/>
    <w:basedOn w:val="AufzhlungBulletpoint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Bulletpoint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aliases w:val="Untertitel 14 Pt"/>
    <w:basedOn w:val="Standard"/>
    <w:next w:val="Standard"/>
    <w:link w:val="UntertitelZchn"/>
    <w:uiPriority w:val="12"/>
    <w:rsid w:val="00F66FA9"/>
    <w:pPr>
      <w:numPr>
        <w:ilvl w:val="1"/>
      </w:numPr>
      <w:spacing w:after="100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aliases w:val="Untertitel 14 Pt Zchn"/>
    <w:basedOn w:val="Absatz-Standardschriftart"/>
    <w:link w:val="Untertitel"/>
    <w:uiPriority w:val="12"/>
    <w:rsid w:val="00F66FA9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rsid w:val="00EF2743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15"/>
    <w:rsid w:val="00EF2743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EA0616"/>
    <w:pPr>
      <w:spacing w:line="280" w:lineRule="atLeast"/>
    </w:pPr>
    <w:tblPr>
      <w:tblCellMar>
        <w:left w:w="0" w:type="dxa"/>
        <w:bottom w:w="57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Bulletpoint2">
    <w:name w:val="Aufzählung Bulletpoint 2"/>
    <w:basedOn w:val="AufzhlungBulletpoint1"/>
    <w:uiPriority w:val="2"/>
    <w:rsid w:val="004C3880"/>
    <w:pPr>
      <w:numPr>
        <w:ilvl w:val="1"/>
      </w:numPr>
    </w:pPr>
  </w:style>
  <w:style w:type="paragraph" w:customStyle="1" w:styleId="AufzhlungBulletpoint3">
    <w:name w:val="Aufzählung Bulletpoint 3"/>
    <w:basedOn w:val="AufzhlungBulletpoin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Texteingezogen"/>
    <w:uiPriority w:val="10"/>
    <w:qFormat/>
    <w:rsid w:val="008E4394"/>
    <w:pPr>
      <w:numPr>
        <w:numId w:val="5"/>
      </w:numPr>
    </w:pPr>
  </w:style>
  <w:style w:type="paragraph" w:customStyle="1" w:styleId="berschrift2nummeriert">
    <w:name w:val="Überschrift 2 nummeriert"/>
    <w:basedOn w:val="berschrift2"/>
    <w:next w:val="Texteingezogen"/>
    <w:uiPriority w:val="10"/>
    <w:qFormat/>
    <w:rsid w:val="00F32B93"/>
    <w:pPr>
      <w:numPr>
        <w:ilvl w:val="1"/>
        <w:numId w:val="5"/>
      </w:numPr>
    </w:pPr>
  </w:style>
  <w:style w:type="paragraph" w:customStyle="1" w:styleId="berschrift3nummeriert">
    <w:name w:val="Überschrift 3 nummeriert"/>
    <w:basedOn w:val="berschrift3"/>
    <w:next w:val="Texteingezogen"/>
    <w:uiPriority w:val="10"/>
    <w:qFormat/>
    <w:rsid w:val="00B426D3"/>
    <w:pPr>
      <w:numPr>
        <w:ilvl w:val="2"/>
        <w:numId w:val="5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5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AC7C79"/>
    <w:pPr>
      <w:tabs>
        <w:tab w:val="right" w:leader="dot" w:pos="9354"/>
      </w:tabs>
      <w:spacing w:before="480" w:line="240" w:lineRule="auto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C7C79"/>
    <w:pPr>
      <w:tabs>
        <w:tab w:val="right" w:leader="dot" w:pos="9354"/>
      </w:tabs>
      <w:spacing w:line="240" w:lineRule="auto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C7C79"/>
    <w:pPr>
      <w:tabs>
        <w:tab w:val="right" w:leader="dot" w:pos="9354"/>
      </w:tabs>
      <w:spacing w:line="240" w:lineRule="auto"/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294C50"/>
    <w:pPr>
      <w:tabs>
        <w:tab w:val="right" w:pos="9356"/>
      </w:tabs>
    </w:pPr>
  </w:style>
  <w:style w:type="paragraph" w:customStyle="1" w:styleId="Absenderzeile">
    <w:name w:val="Absenderzeile"/>
    <w:basedOn w:val="Standard"/>
    <w:uiPriority w:val="16"/>
    <w:rsid w:val="002D77D1"/>
    <w:pPr>
      <w:pBdr>
        <w:bottom w:val="single" w:sz="2" w:space="1" w:color="auto"/>
      </w:pBdr>
      <w:tabs>
        <w:tab w:val="right" w:pos="3969"/>
      </w:tabs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93392A"/>
    <w:pPr>
      <w:numPr>
        <w:ilvl w:val="5"/>
        <w:numId w:val="5"/>
      </w:numPr>
      <w:spacing w:before="100" w:after="100"/>
    </w:pPr>
  </w:style>
  <w:style w:type="paragraph" w:customStyle="1" w:styleId="Nummerierung2">
    <w:name w:val="Nummerierung 2"/>
    <w:basedOn w:val="Nummerierung1"/>
    <w:uiPriority w:val="3"/>
    <w:qFormat/>
    <w:rsid w:val="0093392A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3071A0"/>
    <w:pPr>
      <w:numPr>
        <w:ilvl w:val="8"/>
        <w:numId w:val="5"/>
      </w:numPr>
      <w:spacing w:before="100" w:after="100"/>
      <w:contextualSpacing w:val="0"/>
    </w:pPr>
  </w:style>
  <w:style w:type="paragraph" w:customStyle="1" w:styleId="Nummerierung3">
    <w:name w:val="Nummerierung 3"/>
    <w:basedOn w:val="Nummerierung2"/>
    <w:uiPriority w:val="3"/>
    <w:qFormat/>
    <w:rsid w:val="0093392A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5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4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832A66"/>
    <w:rPr>
      <w:color w:val="005D6C" w:themeColor="accent4"/>
    </w:rPr>
  </w:style>
  <w:style w:type="paragraph" w:customStyle="1" w:styleId="ErstelltdurchVorlagenbauerchfrArtiset">
    <w:name w:val="Erstellt durch Vorlagenbauer.ch für Artise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ext8Pt">
    <w:name w:val="Text 8 Pt"/>
    <w:basedOn w:val="Standard"/>
    <w:semiHidden/>
    <w:qFormat/>
    <w:rsid w:val="00304549"/>
    <w:pPr>
      <w:spacing w:line="200" w:lineRule="atLeast"/>
    </w:pPr>
    <w:rPr>
      <w:spacing w:val="-6"/>
      <w:sz w:val="16"/>
    </w:rPr>
  </w:style>
  <w:style w:type="paragraph" w:customStyle="1" w:styleId="Fusszeile7Pt">
    <w:name w:val="Fusszeile 7 Pt"/>
    <w:basedOn w:val="Kopfzeile"/>
    <w:uiPriority w:val="94"/>
    <w:qFormat/>
    <w:rsid w:val="00A75C6B"/>
    <w:pPr>
      <w:spacing w:line="192" w:lineRule="atLeast"/>
    </w:pPr>
    <w:rPr>
      <w:color w:val="000000" w:themeColor="text1"/>
      <w:spacing w:val="0"/>
      <w:sz w:val="14"/>
      <w:szCs w:val="14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E21F93"/>
    <w:rPr>
      <w:color w:val="605E5C"/>
      <w:shd w:val="clear" w:color="auto" w:fill="E1DFDD"/>
    </w:rPr>
  </w:style>
  <w:style w:type="paragraph" w:customStyle="1" w:styleId="DatumMedienmitteilung">
    <w:name w:val="Datum Medienmitteilung"/>
    <w:basedOn w:val="Datum"/>
    <w:uiPriority w:val="15"/>
    <w:semiHidden/>
    <w:qFormat/>
    <w:rsid w:val="00D840AC"/>
    <w:pPr>
      <w:spacing w:after="280"/>
    </w:pPr>
  </w:style>
  <w:style w:type="paragraph" w:customStyle="1" w:styleId="Texteingezogen">
    <w:name w:val="Text eingezogen"/>
    <w:basedOn w:val="Standard"/>
    <w:semiHidden/>
    <w:qFormat/>
    <w:rsid w:val="00741859"/>
    <w:pPr>
      <w:ind w:left="567"/>
    </w:pPr>
  </w:style>
  <w:style w:type="paragraph" w:customStyle="1" w:styleId="Titel22Pt">
    <w:name w:val="Titel 22 Pt"/>
    <w:basedOn w:val="Standard"/>
    <w:uiPriority w:val="11"/>
    <w:qFormat/>
    <w:rsid w:val="00330945"/>
    <w:pPr>
      <w:spacing w:after="560" w:line="1010" w:lineRule="atLeast"/>
    </w:pPr>
    <w:rPr>
      <w:rFonts w:ascii="Arial MT Std Light" w:hAnsi="Arial MT Std Light"/>
      <w:sz w:val="44"/>
    </w:rPr>
  </w:style>
  <w:style w:type="paragraph" w:customStyle="1" w:styleId="Untertitel125Pt">
    <w:name w:val="Untertitel 12.5 Pt"/>
    <w:basedOn w:val="Untertitel"/>
    <w:uiPriority w:val="12"/>
    <w:qFormat/>
    <w:rsid w:val="0086166F"/>
    <w:pPr>
      <w:spacing w:before="280"/>
    </w:pPr>
    <w:rPr>
      <w:b w:val="0"/>
      <w:sz w:val="25"/>
    </w:rPr>
  </w:style>
  <w:style w:type="table" w:customStyle="1" w:styleId="Textbox">
    <w:name w:val="Textbox"/>
    <w:basedOn w:val="NormaleTabelle"/>
    <w:uiPriority w:val="99"/>
    <w:rsid w:val="0086166F"/>
    <w:pPr>
      <w:spacing w:line="280" w:lineRule="atLeast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13" w:type="dxa"/>
        <w:left w:w="170" w:type="dxa"/>
        <w:bottom w:w="170" w:type="dxa"/>
        <w:right w:w="170" w:type="dxa"/>
      </w:tblCellMar>
    </w:tblPr>
  </w:style>
  <w:style w:type="paragraph" w:customStyle="1" w:styleId="67B8E36C1A1C451BBBC7D7D3238C490F">
    <w:name w:val="67B8E36C1A1C451BBBC7D7D3238C490F"/>
    <w:semiHidden/>
    <w:rsid w:val="00E20541"/>
    <w:pPr>
      <w:spacing w:line="280" w:lineRule="atLeast"/>
    </w:pPr>
  </w:style>
  <w:style w:type="character" w:customStyle="1" w:styleId="PP">
    <w:name w:val="PP"/>
    <w:basedOn w:val="Absatz-Standardschriftart"/>
    <w:uiPriority w:val="1"/>
    <w:qFormat/>
    <w:rsid w:val="00DC43A9"/>
    <w:rPr>
      <w:b/>
      <w:sz w:val="24"/>
    </w:rPr>
  </w:style>
  <w:style w:type="paragraph" w:customStyle="1" w:styleId="02C8B551282E4E92A1E233D475D954F22">
    <w:name w:val="02C8B551282E4E92A1E233D475D954F22"/>
    <w:semiHidden/>
    <w:rsid w:val="004B0AEC"/>
    <w:pPr>
      <w:spacing w:after="280" w:line="280" w:lineRule="atLeast"/>
      <w:contextualSpacing/>
    </w:pPr>
    <w:rPr>
      <w:rFonts w:asciiTheme="majorHAnsi" w:hAnsiTheme="majorHAnsi"/>
      <w:b/>
      <w:sz w:val="24"/>
    </w:rPr>
  </w:style>
  <w:style w:type="paragraph" w:customStyle="1" w:styleId="Fusszeile7PtFett">
    <w:name w:val="Fusszeile 7Pt Fett"/>
    <w:basedOn w:val="Fusszeile7Pt"/>
    <w:uiPriority w:val="94"/>
    <w:qFormat/>
    <w:rsid w:val="00781668"/>
    <w:rPr>
      <w:b/>
      <w:bCs/>
    </w:rPr>
  </w:style>
  <w:style w:type="paragraph" w:customStyle="1" w:styleId="AufzhlungSpiegelstrich">
    <w:name w:val="Aufzählung Spiegelstrich"/>
    <w:basedOn w:val="AufzhlungBulletpoint1"/>
    <w:uiPriority w:val="2"/>
    <w:qFormat/>
    <w:rsid w:val="00124F68"/>
    <w:pPr>
      <w:numPr>
        <w:ilvl w:val="3"/>
      </w:numPr>
    </w:pPr>
  </w:style>
  <w:style w:type="paragraph" w:customStyle="1" w:styleId="Verweis1">
    <w:name w:val="Verweis 1"/>
    <w:basedOn w:val="AufzhlungSpiegelstrich"/>
    <w:uiPriority w:val="2"/>
    <w:qFormat/>
    <w:rsid w:val="00124F68"/>
    <w:pPr>
      <w:numPr>
        <w:ilvl w:val="4"/>
      </w:numPr>
      <w:spacing w:before="0" w:after="0"/>
    </w:pPr>
  </w:style>
  <w:style w:type="paragraph" w:customStyle="1" w:styleId="Verweis2">
    <w:name w:val="Verweis 2"/>
    <w:basedOn w:val="Verweis1"/>
    <w:uiPriority w:val="2"/>
    <w:qFormat/>
    <w:rsid w:val="00124F68"/>
    <w:pPr>
      <w:numPr>
        <w:ilvl w:val="5"/>
      </w:numPr>
    </w:pPr>
  </w:style>
  <w:style w:type="paragraph" w:customStyle="1" w:styleId="Aufzhlung1">
    <w:name w:val="Aufzählung 1"/>
    <w:basedOn w:val="Listenabsatz"/>
    <w:uiPriority w:val="2"/>
    <w:qFormat/>
    <w:rsid w:val="00BB3EE9"/>
    <w:pPr>
      <w:spacing w:before="100" w:after="100"/>
      <w:ind w:left="851" w:hanging="284"/>
    </w:pPr>
  </w:style>
  <w:style w:type="paragraph" w:customStyle="1" w:styleId="Aufzhlung2">
    <w:name w:val="Aufzählung 2"/>
    <w:basedOn w:val="Aufzhlung1"/>
    <w:uiPriority w:val="2"/>
    <w:rsid w:val="00BB3EE9"/>
    <w:pPr>
      <w:tabs>
        <w:tab w:val="num" w:pos="851"/>
      </w:tabs>
      <w:ind w:left="1134" w:hanging="283"/>
    </w:pPr>
  </w:style>
  <w:style w:type="paragraph" w:customStyle="1" w:styleId="Aufzhlung3">
    <w:name w:val="Aufzählung 3"/>
    <w:basedOn w:val="Aufzhlung1"/>
    <w:uiPriority w:val="2"/>
    <w:rsid w:val="00BB3EE9"/>
    <w:pPr>
      <w:ind w:left="1418"/>
    </w:pPr>
  </w:style>
  <w:style w:type="numbering" w:customStyle="1" w:styleId="AktuelleListe1">
    <w:name w:val="Aktuelle Liste1"/>
    <w:uiPriority w:val="99"/>
    <w:rsid w:val="00BA6B7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tisetbildung.ch/hf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jaun/Library/CloudStorage/OneDrive-Perso&#776;nlich/hfk%203%20-%20Organisation%20Team%20&amp;%20Personal/CD%20Artiset/ARTISET%20V2/Artiset%20hfk-Vorlagen/ARTISET_Bildung_hfk_Vorlage_ohne%20Adresse_Textseite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1">
      <a:dk1>
        <a:sysClr val="windowText" lastClr="000000"/>
      </a:dk1>
      <a:lt1>
        <a:sysClr val="window" lastClr="FFFFFF"/>
      </a:lt1>
      <a:dk2>
        <a:srgbClr val="646464"/>
      </a:dk2>
      <a:lt2>
        <a:srgbClr val="988875"/>
      </a:lt2>
      <a:accent1>
        <a:srgbClr val="003060"/>
      </a:accent1>
      <a:accent2>
        <a:srgbClr val="005CA9"/>
      </a:accent2>
      <a:accent3>
        <a:srgbClr val="9FA500"/>
      </a:accent3>
      <a:accent4>
        <a:srgbClr val="005D6C"/>
      </a:accent4>
      <a:accent5>
        <a:srgbClr val="D00032"/>
      </a:accent5>
      <a:accent6>
        <a:srgbClr val="93164E"/>
      </a:accent6>
      <a:hlink>
        <a:srgbClr val="000000"/>
      </a:hlink>
      <a:folHlink>
        <a:srgbClr val="000000"/>
      </a:folHlink>
    </a:clrScheme>
    <a:fontScheme name="ARTIS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E334E-A422-4067-972D-0B8D288C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ARTISET_Bildung_hfk_Vorlage_ohne Adresse_Textseite.dotx</Template>
  <TotalTime>0</TotalTime>
  <Pages>8</Pages>
  <Words>981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Jaun</dc:creator>
  <cp:lastModifiedBy>Thomas Jaun</cp:lastModifiedBy>
  <cp:revision>13</cp:revision>
  <dcterms:created xsi:type="dcterms:W3CDTF">2023-12-07T06:19:00Z</dcterms:created>
  <dcterms:modified xsi:type="dcterms:W3CDTF">2023-12-07T08:18:00Z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