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7879" w14:textId="7E5DD721" w:rsidR="00EA3AF8" w:rsidRDefault="00245B8C" w:rsidP="00642E17">
      <w:pPr>
        <w:spacing w:line="360" w:lineRule="atLeast"/>
        <w:rPr>
          <w:rFonts w:cs="Times New Roman (Textkörper CS)"/>
          <w:b/>
          <w:color w:val="000000" w:themeColor="text1"/>
          <w:sz w:val="28"/>
          <w:szCs w:val="28"/>
        </w:rPr>
      </w:pPr>
      <w:bookmarkStart w:id="0" w:name="_Toc71723623"/>
      <w:bookmarkStart w:id="1" w:name="_Toc83042454"/>
      <w:r>
        <w:rPr>
          <w:rFonts w:cs="Times New Roman (Textkörper CS)"/>
          <w:b/>
          <w:color w:val="000000" w:themeColor="text1"/>
          <w:sz w:val="28"/>
          <w:szCs w:val="28"/>
        </w:rPr>
        <w:t>hfk – Höhere Fachschule für</w:t>
      </w:r>
      <w:r w:rsidR="00EA3AF8" w:rsidRPr="00642E17">
        <w:rPr>
          <w:rFonts w:cs="Times New Roman (Textkörper CS)"/>
          <w:b/>
          <w:color w:val="000000" w:themeColor="text1"/>
          <w:sz w:val="28"/>
          <w:szCs w:val="28"/>
        </w:rPr>
        <w:t xml:space="preserve"> Kindheitspädagogik</w:t>
      </w:r>
    </w:p>
    <w:p w14:paraId="0F467BEA" w14:textId="161EF128" w:rsidR="00642E17" w:rsidRPr="00642E17" w:rsidRDefault="00642E17" w:rsidP="00642E17">
      <w:pPr>
        <w:spacing w:line="360" w:lineRule="atLeast"/>
        <w:rPr>
          <w:rFonts w:cs="Times New Roman (Textkörper CS)"/>
          <w:b/>
          <w:color w:val="000000" w:themeColor="text1"/>
          <w:sz w:val="28"/>
          <w:szCs w:val="28"/>
        </w:rPr>
      </w:pPr>
      <w:r w:rsidRPr="00642E17">
        <w:rPr>
          <w:rFonts w:cs="Times New Roman (Textkörper CS)"/>
          <w:b/>
          <w:color w:val="000000" w:themeColor="text1"/>
          <w:sz w:val="28"/>
          <w:szCs w:val="28"/>
        </w:rPr>
        <w:t xml:space="preserve">Anmeldung als </w:t>
      </w:r>
      <w:proofErr w:type="spellStart"/>
      <w:r w:rsidRPr="00642E17">
        <w:rPr>
          <w:rFonts w:cs="Times New Roman (Textkörper CS)"/>
          <w:b/>
          <w:color w:val="000000" w:themeColor="text1"/>
          <w:sz w:val="28"/>
          <w:szCs w:val="28"/>
        </w:rPr>
        <w:t>Praxisausbild</w:t>
      </w:r>
      <w:r w:rsidR="0005375F">
        <w:rPr>
          <w:rFonts w:cs="Times New Roman (Textkörper CS)"/>
          <w:b/>
          <w:color w:val="000000" w:themeColor="text1"/>
          <w:sz w:val="28"/>
          <w:szCs w:val="28"/>
        </w:rPr>
        <w:t>ner:in</w:t>
      </w:r>
      <w:proofErr w:type="spellEnd"/>
    </w:p>
    <w:bookmarkEnd w:id="0"/>
    <w:bookmarkEnd w:id="1"/>
    <w:p w14:paraId="23F2FFC6" w14:textId="1F7BFFEA" w:rsidR="00642E17" w:rsidRDefault="00642E17" w:rsidP="00EA3AF8">
      <w:pPr>
        <w:spacing w:after="100" w:line="280" w:lineRule="exact"/>
      </w:pPr>
    </w:p>
    <w:p w14:paraId="73156E86" w14:textId="77777777" w:rsidR="00AB3B00" w:rsidRDefault="00AB3B00" w:rsidP="00EA3AF8">
      <w:pPr>
        <w:spacing w:after="100" w:line="280" w:lineRule="exact"/>
      </w:pPr>
    </w:p>
    <w:tbl>
      <w:tblPr>
        <w:tblW w:w="9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425"/>
        <w:gridCol w:w="1162"/>
        <w:gridCol w:w="1813"/>
        <w:gridCol w:w="1304"/>
        <w:gridCol w:w="1671"/>
        <w:gridCol w:w="3186"/>
        <w:gridCol w:w="139"/>
        <w:gridCol w:w="80"/>
      </w:tblGrid>
      <w:tr w:rsidR="0005375F" w14:paraId="267DD9F9" w14:textId="77777777" w:rsidTr="000E7D41">
        <w:trPr>
          <w:gridBefore w:val="1"/>
          <w:wBefore w:w="70" w:type="dxa"/>
          <w:cantSplit/>
          <w:trHeight w:val="454"/>
        </w:trPr>
        <w:tc>
          <w:tcPr>
            <w:tcW w:w="9781" w:type="dxa"/>
            <w:gridSpan w:val="8"/>
          </w:tcPr>
          <w:p w14:paraId="22E0D5FC" w14:textId="77777777" w:rsidR="0005375F" w:rsidRDefault="0005375F" w:rsidP="00BC1A50">
            <w:pPr>
              <w:pStyle w:val="berschrift4"/>
              <w:tabs>
                <w:tab w:val="left" w:pos="425"/>
              </w:tabs>
              <w:spacing w:after="100" w:line="280" w:lineRule="exact"/>
              <w:rPr>
                <w:rFonts w:cs="Arial"/>
                <w:b w:val="0"/>
              </w:rPr>
            </w:pPr>
            <w:r>
              <w:rPr>
                <w:rFonts w:cs="Arial"/>
              </w:rPr>
              <w:t>Angaben zur Institution</w:t>
            </w:r>
          </w:p>
        </w:tc>
      </w:tr>
      <w:tr w:rsidR="0005375F" w:rsidRPr="00DE39B0" w14:paraId="121948FE" w14:textId="77777777" w:rsidTr="000E7D41">
        <w:trPr>
          <w:gridBefore w:val="1"/>
          <w:wBefore w:w="70" w:type="dxa"/>
          <w:cantSplit/>
          <w:trHeight w:val="440"/>
        </w:trPr>
        <w:tc>
          <w:tcPr>
            <w:tcW w:w="3402" w:type="dxa"/>
            <w:gridSpan w:val="3"/>
            <w:vAlign w:val="bottom"/>
          </w:tcPr>
          <w:p w14:paraId="451FEC7D" w14:textId="77777777" w:rsidR="0005375F" w:rsidRPr="00DE39B0" w:rsidRDefault="0005375F" w:rsidP="00BC1A50">
            <w:pPr>
              <w:tabs>
                <w:tab w:val="left" w:pos="284"/>
                <w:tab w:val="left" w:pos="567"/>
              </w:tabs>
              <w:spacing w:after="100" w:line="280" w:lineRule="exact"/>
              <w:rPr>
                <w:rFonts w:cs="Arial"/>
              </w:rPr>
            </w:pPr>
            <w:r w:rsidRPr="00DE39B0">
              <w:rPr>
                <w:rFonts w:cs="Arial"/>
              </w:rPr>
              <w:t>Institutionsname:</w:t>
            </w:r>
          </w:p>
        </w:tc>
        <w:tc>
          <w:tcPr>
            <w:tcW w:w="6379" w:type="dxa"/>
            <w:gridSpan w:val="5"/>
            <w:tcBorders>
              <w:bottom w:val="single" w:sz="2" w:space="0" w:color="auto"/>
            </w:tcBorders>
            <w:vAlign w:val="center"/>
          </w:tcPr>
          <w:p w14:paraId="74C058BD" w14:textId="77777777" w:rsidR="0005375F" w:rsidRPr="00DE39B0" w:rsidRDefault="0005375F" w:rsidP="00BC1A50">
            <w:pPr>
              <w:tabs>
                <w:tab w:val="left" w:pos="284"/>
                <w:tab w:val="left" w:pos="567"/>
              </w:tabs>
              <w:spacing w:after="100" w:line="280" w:lineRule="exact"/>
              <w:rPr>
                <w:rFonts w:cs="Arial"/>
              </w:rPr>
            </w:pPr>
            <w:r w:rsidRPr="00DE39B0">
              <w:rPr>
                <w:rFonts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E39B0">
              <w:rPr>
                <w:rFonts w:cs="Arial"/>
              </w:rPr>
              <w:instrText xml:space="preserve"> FORMTEXT </w:instrText>
            </w:r>
            <w:r w:rsidRPr="00DE39B0">
              <w:rPr>
                <w:rFonts w:cs="Arial"/>
              </w:rPr>
            </w:r>
            <w:r w:rsidRPr="00DE39B0">
              <w:rPr>
                <w:rFonts w:cs="Arial"/>
              </w:rPr>
              <w:fldChar w:fldCharType="separate"/>
            </w:r>
            <w:r w:rsidRPr="00DE39B0">
              <w:rPr>
                <w:rFonts w:cs="Arial"/>
              </w:rPr>
              <w:t> </w:t>
            </w:r>
            <w:r w:rsidRPr="00DE39B0">
              <w:rPr>
                <w:rFonts w:cs="Arial"/>
              </w:rPr>
              <w:t> </w:t>
            </w:r>
            <w:r w:rsidRPr="00DE39B0">
              <w:rPr>
                <w:rFonts w:cs="Arial"/>
              </w:rPr>
              <w:t> </w:t>
            </w:r>
            <w:r w:rsidRPr="00DE39B0">
              <w:rPr>
                <w:rFonts w:cs="Arial"/>
              </w:rPr>
              <w:t> </w:t>
            </w:r>
            <w:r w:rsidRPr="00DE39B0">
              <w:rPr>
                <w:rFonts w:cs="Arial"/>
              </w:rPr>
              <w:t> </w:t>
            </w:r>
            <w:r w:rsidRPr="00DE39B0">
              <w:rPr>
                <w:rFonts w:cs="Arial"/>
              </w:rPr>
              <w:fldChar w:fldCharType="end"/>
            </w:r>
          </w:p>
        </w:tc>
      </w:tr>
      <w:tr w:rsidR="0005375F" w:rsidRPr="00DE39B0" w14:paraId="0D6858C8" w14:textId="77777777" w:rsidTr="000E7D41">
        <w:trPr>
          <w:gridBefore w:val="1"/>
          <w:wBefore w:w="70" w:type="dxa"/>
          <w:cantSplit/>
          <w:trHeight w:val="440"/>
        </w:trPr>
        <w:tc>
          <w:tcPr>
            <w:tcW w:w="3402" w:type="dxa"/>
            <w:gridSpan w:val="3"/>
            <w:vAlign w:val="bottom"/>
          </w:tcPr>
          <w:p w14:paraId="6F11F556" w14:textId="77777777" w:rsidR="0005375F" w:rsidRPr="00DE39B0" w:rsidRDefault="0005375F" w:rsidP="00BC1A50">
            <w:pPr>
              <w:tabs>
                <w:tab w:val="left" w:pos="284"/>
                <w:tab w:val="left" w:pos="567"/>
              </w:tabs>
              <w:spacing w:after="100" w:line="280" w:lineRule="exact"/>
              <w:rPr>
                <w:rFonts w:cs="Arial"/>
              </w:rPr>
            </w:pPr>
            <w:r w:rsidRPr="00DE39B0">
              <w:rPr>
                <w:rFonts w:cs="Arial"/>
              </w:rPr>
              <w:t>Strasse:</w:t>
            </w:r>
          </w:p>
        </w:tc>
        <w:tc>
          <w:tcPr>
            <w:tcW w:w="637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FDE5DF" w14:textId="77777777" w:rsidR="0005375F" w:rsidRPr="00DE39B0" w:rsidRDefault="0005375F" w:rsidP="00BC1A50">
            <w:pPr>
              <w:tabs>
                <w:tab w:val="left" w:pos="284"/>
                <w:tab w:val="left" w:pos="567"/>
              </w:tabs>
              <w:spacing w:after="100"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5375F" w:rsidRPr="00DE39B0" w14:paraId="104E4A43" w14:textId="77777777" w:rsidTr="000E7D41">
        <w:trPr>
          <w:gridBefore w:val="1"/>
          <w:wBefore w:w="70" w:type="dxa"/>
          <w:cantSplit/>
          <w:trHeight w:val="440"/>
        </w:trPr>
        <w:tc>
          <w:tcPr>
            <w:tcW w:w="3402" w:type="dxa"/>
            <w:gridSpan w:val="3"/>
            <w:vAlign w:val="bottom"/>
          </w:tcPr>
          <w:p w14:paraId="7722B00B" w14:textId="77777777" w:rsidR="0005375F" w:rsidRPr="00DE39B0" w:rsidRDefault="0005375F" w:rsidP="00BC1A50">
            <w:pPr>
              <w:tabs>
                <w:tab w:val="left" w:pos="284"/>
                <w:tab w:val="left" w:pos="567"/>
              </w:tabs>
              <w:spacing w:after="100" w:line="280" w:lineRule="exact"/>
              <w:rPr>
                <w:rFonts w:cs="Arial"/>
              </w:rPr>
            </w:pPr>
            <w:r w:rsidRPr="00DE39B0">
              <w:rPr>
                <w:rFonts w:cs="Arial"/>
              </w:rPr>
              <w:t>PLZ, Ort:</w:t>
            </w:r>
          </w:p>
        </w:tc>
        <w:tc>
          <w:tcPr>
            <w:tcW w:w="637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C88977" w14:textId="77777777" w:rsidR="0005375F" w:rsidRPr="00DE39B0" w:rsidRDefault="0005375F" w:rsidP="00BC1A50">
            <w:pPr>
              <w:tabs>
                <w:tab w:val="left" w:pos="284"/>
                <w:tab w:val="left" w:pos="567"/>
              </w:tabs>
              <w:spacing w:after="100"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5375F" w:rsidRPr="00DE39B0" w14:paraId="44E2BECF" w14:textId="77777777" w:rsidTr="000E7D41">
        <w:trPr>
          <w:gridBefore w:val="1"/>
          <w:wBefore w:w="70" w:type="dxa"/>
          <w:cantSplit/>
          <w:trHeight w:val="440"/>
        </w:trPr>
        <w:tc>
          <w:tcPr>
            <w:tcW w:w="3402" w:type="dxa"/>
            <w:gridSpan w:val="3"/>
            <w:vAlign w:val="bottom"/>
          </w:tcPr>
          <w:p w14:paraId="2683B060" w14:textId="77777777" w:rsidR="0005375F" w:rsidRPr="00DE39B0" w:rsidRDefault="0005375F" w:rsidP="00BC1A50">
            <w:pPr>
              <w:tabs>
                <w:tab w:val="left" w:pos="284"/>
                <w:tab w:val="left" w:pos="567"/>
              </w:tabs>
              <w:spacing w:after="100" w:line="280" w:lineRule="exact"/>
              <w:rPr>
                <w:rFonts w:cs="Arial"/>
              </w:rPr>
            </w:pPr>
            <w:r w:rsidRPr="00DE39B0">
              <w:rPr>
                <w:rFonts w:cs="Arial"/>
              </w:rPr>
              <w:t>Telefon:</w:t>
            </w:r>
          </w:p>
        </w:tc>
        <w:tc>
          <w:tcPr>
            <w:tcW w:w="637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122A05" w14:textId="77777777" w:rsidR="0005375F" w:rsidRPr="00DE39B0" w:rsidRDefault="0005375F" w:rsidP="00BC1A50">
            <w:pPr>
              <w:tabs>
                <w:tab w:val="left" w:pos="284"/>
                <w:tab w:val="left" w:pos="567"/>
              </w:tabs>
              <w:spacing w:after="100"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C2673" w:rsidRPr="00DE39B0" w14:paraId="4C28E4FF" w14:textId="77777777" w:rsidTr="000E7D41">
        <w:trPr>
          <w:gridBefore w:val="1"/>
          <w:wBefore w:w="70" w:type="dxa"/>
          <w:cantSplit/>
          <w:trHeight w:val="440"/>
        </w:trPr>
        <w:tc>
          <w:tcPr>
            <w:tcW w:w="3402" w:type="dxa"/>
            <w:gridSpan w:val="3"/>
            <w:vAlign w:val="bottom"/>
          </w:tcPr>
          <w:p w14:paraId="07E993B9" w14:textId="345753D3" w:rsidR="00DC2673" w:rsidRPr="00DE39B0" w:rsidRDefault="00DC2673" w:rsidP="00BC1A50">
            <w:pPr>
              <w:tabs>
                <w:tab w:val="left" w:pos="284"/>
                <w:tab w:val="left" w:pos="567"/>
              </w:tabs>
              <w:spacing w:after="100" w:line="280" w:lineRule="exact"/>
              <w:rPr>
                <w:rFonts w:cs="Arial"/>
              </w:rPr>
            </w:pPr>
            <w:r>
              <w:rPr>
                <w:rFonts w:cs="Arial"/>
              </w:rPr>
              <w:t>Mailadresse:</w:t>
            </w:r>
          </w:p>
        </w:tc>
        <w:tc>
          <w:tcPr>
            <w:tcW w:w="637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D4C8D2" w14:textId="77777777" w:rsidR="00DC2673" w:rsidRDefault="00DC2673" w:rsidP="00BC1A50">
            <w:pPr>
              <w:tabs>
                <w:tab w:val="left" w:pos="284"/>
                <w:tab w:val="left" w:pos="567"/>
              </w:tabs>
              <w:spacing w:after="100" w:line="280" w:lineRule="exact"/>
              <w:rPr>
                <w:rFonts w:cs="Arial"/>
              </w:rPr>
            </w:pPr>
          </w:p>
        </w:tc>
      </w:tr>
      <w:tr w:rsidR="0005375F" w:rsidRPr="00DE39B0" w14:paraId="5FEA27D1" w14:textId="77777777" w:rsidTr="000E7D41">
        <w:trPr>
          <w:gridBefore w:val="1"/>
          <w:wBefore w:w="70" w:type="dxa"/>
          <w:cantSplit/>
          <w:trHeight w:val="440"/>
        </w:trPr>
        <w:tc>
          <w:tcPr>
            <w:tcW w:w="3402" w:type="dxa"/>
            <w:gridSpan w:val="3"/>
            <w:vAlign w:val="bottom"/>
          </w:tcPr>
          <w:p w14:paraId="49BEDF7E" w14:textId="77777777" w:rsidR="0005375F" w:rsidRPr="00DE39B0" w:rsidRDefault="0005375F" w:rsidP="00BC1A50">
            <w:pPr>
              <w:tabs>
                <w:tab w:val="left" w:pos="284"/>
                <w:tab w:val="left" w:pos="567"/>
              </w:tabs>
              <w:spacing w:after="100" w:line="280" w:lineRule="exact"/>
              <w:rPr>
                <w:rFonts w:cs="Arial"/>
              </w:rPr>
            </w:pPr>
            <w:r w:rsidRPr="00DE39B0">
              <w:rPr>
                <w:rFonts w:cs="Arial"/>
              </w:rPr>
              <w:t>Gesamtleitung: Name, Vorname</w:t>
            </w:r>
          </w:p>
        </w:tc>
        <w:tc>
          <w:tcPr>
            <w:tcW w:w="637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90CBE0" w14:textId="77777777" w:rsidR="0005375F" w:rsidRPr="00DE39B0" w:rsidRDefault="0005375F" w:rsidP="00BC1A50">
            <w:pPr>
              <w:tabs>
                <w:tab w:val="left" w:pos="284"/>
                <w:tab w:val="left" w:pos="567"/>
              </w:tabs>
              <w:spacing w:after="100"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5375F" w14:paraId="1F6AB233" w14:textId="77777777" w:rsidTr="000E7D41">
        <w:trPr>
          <w:gridBefore w:val="1"/>
          <w:wBefore w:w="70" w:type="dxa"/>
          <w:cantSplit/>
          <w:trHeight w:val="454"/>
        </w:trPr>
        <w:tc>
          <w:tcPr>
            <w:tcW w:w="9781" w:type="dxa"/>
            <w:gridSpan w:val="8"/>
          </w:tcPr>
          <w:p w14:paraId="577E32AB" w14:textId="74CF7BC2" w:rsidR="0005375F" w:rsidRDefault="0005375F" w:rsidP="00AB3B00">
            <w:pPr>
              <w:pStyle w:val="berschrift4"/>
              <w:tabs>
                <w:tab w:val="left" w:pos="425"/>
              </w:tabs>
              <w:spacing w:before="660" w:after="100"/>
              <w:rPr>
                <w:rFonts w:cs="Arial"/>
                <w:b w:val="0"/>
                <w:bCs/>
              </w:rPr>
            </w:pPr>
            <w:r>
              <w:rPr>
                <w:rFonts w:cs="Arial"/>
              </w:rPr>
              <w:t xml:space="preserve">Angaben </w:t>
            </w:r>
            <w:r w:rsidR="00DC2673">
              <w:rPr>
                <w:rFonts w:cs="Arial"/>
              </w:rPr>
              <w:t>zum/</w:t>
            </w:r>
            <w:r>
              <w:rPr>
                <w:rFonts w:cs="Arial"/>
              </w:rPr>
              <w:t xml:space="preserve">zur </w:t>
            </w:r>
            <w:proofErr w:type="spellStart"/>
            <w:r>
              <w:rPr>
                <w:rFonts w:cs="Arial"/>
              </w:rPr>
              <w:t>Praxisausbildner</w:t>
            </w:r>
            <w:r w:rsidR="00DC2673">
              <w:rPr>
                <w:rFonts w:cs="Arial"/>
              </w:rPr>
              <w:t>:in</w:t>
            </w:r>
            <w:proofErr w:type="spellEnd"/>
            <w:r w:rsidR="00DC267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(PA)</w:t>
            </w:r>
          </w:p>
        </w:tc>
      </w:tr>
      <w:tr w:rsidR="0005375F" w14:paraId="66980FF8" w14:textId="77777777" w:rsidTr="000E7D41">
        <w:trPr>
          <w:gridBefore w:val="1"/>
          <w:wBefore w:w="70" w:type="dxa"/>
          <w:cantSplit/>
          <w:trHeight w:val="442"/>
        </w:trPr>
        <w:tc>
          <w:tcPr>
            <w:tcW w:w="1588" w:type="dxa"/>
            <w:gridSpan w:val="2"/>
            <w:vAlign w:val="bottom"/>
          </w:tcPr>
          <w:p w14:paraId="5B430D77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cs="Arial"/>
              </w:rPr>
            </w:pPr>
            <w:r w:rsidRPr="00AB3B00">
              <w:rPr>
                <w:rFonts w:cs="Arial"/>
              </w:rPr>
              <w:t>Name:</w:t>
            </w:r>
          </w:p>
        </w:tc>
        <w:tc>
          <w:tcPr>
            <w:tcW w:w="3119" w:type="dxa"/>
            <w:gridSpan w:val="2"/>
            <w:tcBorders>
              <w:bottom w:val="single" w:sz="2" w:space="0" w:color="auto"/>
            </w:tcBorders>
            <w:vAlign w:val="center"/>
          </w:tcPr>
          <w:p w14:paraId="36687E40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14:paraId="61C025EE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cs="Arial"/>
              </w:rPr>
            </w:pPr>
            <w:r w:rsidRPr="00AB3B00">
              <w:rPr>
                <w:rFonts w:cs="Arial"/>
              </w:rPr>
              <w:t>Vorname: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  <w:vAlign w:val="center"/>
          </w:tcPr>
          <w:p w14:paraId="237BFCA5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5375F" w14:paraId="21BECF8E" w14:textId="77777777" w:rsidTr="000E7D41">
        <w:trPr>
          <w:gridBefore w:val="1"/>
          <w:wBefore w:w="70" w:type="dxa"/>
          <w:cantSplit/>
          <w:trHeight w:val="442"/>
        </w:trPr>
        <w:tc>
          <w:tcPr>
            <w:tcW w:w="1588" w:type="dxa"/>
            <w:gridSpan w:val="2"/>
            <w:vAlign w:val="bottom"/>
          </w:tcPr>
          <w:p w14:paraId="72A9889D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cs="Arial"/>
              </w:rPr>
            </w:pPr>
            <w:r w:rsidRPr="00AB3B00">
              <w:rPr>
                <w:rFonts w:cs="Arial"/>
              </w:rPr>
              <w:t>Strasse: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EAE1F9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14:paraId="09EBFFE0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cs="Arial"/>
              </w:rPr>
            </w:pPr>
            <w:r w:rsidRPr="00AB3B00">
              <w:rPr>
                <w:rFonts w:cs="Arial"/>
              </w:rPr>
              <w:t>PLZ, Wohnort: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C3F5F0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5375F" w14:paraId="6FD4E992" w14:textId="77777777" w:rsidTr="000E7D41">
        <w:trPr>
          <w:gridBefore w:val="1"/>
          <w:wBefore w:w="70" w:type="dxa"/>
          <w:cantSplit/>
          <w:trHeight w:val="442"/>
        </w:trPr>
        <w:tc>
          <w:tcPr>
            <w:tcW w:w="1588" w:type="dxa"/>
            <w:gridSpan w:val="2"/>
            <w:vAlign w:val="bottom"/>
          </w:tcPr>
          <w:p w14:paraId="302D4C7C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cs="Arial"/>
              </w:rPr>
            </w:pPr>
            <w:r w:rsidRPr="00AB3B00">
              <w:rPr>
                <w:rFonts w:cs="Arial"/>
              </w:rPr>
              <w:t>Tel. Institution: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DBF8FA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14:paraId="15EB770C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cs="Arial"/>
              </w:rPr>
            </w:pPr>
            <w:r w:rsidRPr="00AB3B00">
              <w:rPr>
                <w:rFonts w:cs="Arial"/>
              </w:rPr>
              <w:t>Geburtsdatum: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42D43D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5375F" w14:paraId="7CD35B3E" w14:textId="77777777" w:rsidTr="000E7D41">
        <w:trPr>
          <w:gridBefore w:val="1"/>
          <w:wBefore w:w="70" w:type="dxa"/>
          <w:cantSplit/>
          <w:trHeight w:val="442"/>
        </w:trPr>
        <w:tc>
          <w:tcPr>
            <w:tcW w:w="1588" w:type="dxa"/>
            <w:gridSpan w:val="2"/>
            <w:vAlign w:val="bottom"/>
          </w:tcPr>
          <w:p w14:paraId="561175D5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cs="Arial"/>
              </w:rPr>
            </w:pPr>
            <w:r w:rsidRPr="00AB3B00">
              <w:rPr>
                <w:rFonts w:cs="Arial"/>
              </w:rPr>
              <w:t>Tel. P/Mobile: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E24684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14:paraId="61B8237F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cs="Arial"/>
              </w:rPr>
            </w:pPr>
            <w:r w:rsidRPr="00AB3B00">
              <w:rPr>
                <w:rFonts w:cs="Arial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36AE8D" w14:textId="77777777" w:rsidR="0005375F" w:rsidRPr="00AB3B00" w:rsidRDefault="0005375F" w:rsidP="00BC1A50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5375F" w:rsidRPr="00AB3B00" w14:paraId="1235C6BA" w14:textId="77777777" w:rsidTr="002D17A6">
        <w:trPr>
          <w:gridBefore w:val="1"/>
          <w:gridAfter w:val="2"/>
          <w:wBefore w:w="70" w:type="dxa"/>
          <w:wAfter w:w="219" w:type="dxa"/>
          <w:cantSplit/>
        </w:trPr>
        <w:tc>
          <w:tcPr>
            <w:tcW w:w="9567" w:type="dxa"/>
            <w:gridSpan w:val="6"/>
          </w:tcPr>
          <w:p w14:paraId="32AF82B2" w14:textId="77777777" w:rsidR="0005375F" w:rsidRPr="00AB3B00" w:rsidRDefault="0005375F" w:rsidP="00AB3B00">
            <w:pPr>
              <w:pStyle w:val="berschrift4"/>
              <w:tabs>
                <w:tab w:val="left" w:pos="425"/>
              </w:tabs>
              <w:spacing w:before="660" w:after="100"/>
              <w:rPr>
                <w:rFonts w:cs="Arial"/>
              </w:rPr>
            </w:pPr>
            <w:bookmarkStart w:id="2" w:name="OLE_LINK12"/>
            <w:bookmarkStart w:id="3" w:name="OLE_LINK13"/>
            <w:r w:rsidRPr="00AB3B00">
              <w:rPr>
                <w:rFonts w:cs="Arial"/>
              </w:rPr>
              <w:t>Bitte ankreuzen:</w:t>
            </w:r>
          </w:p>
        </w:tc>
      </w:tr>
      <w:bookmarkEnd w:id="2"/>
      <w:bookmarkEnd w:id="3"/>
      <w:tr w:rsidR="0005375F" w14:paraId="77AFC6F2" w14:textId="77777777" w:rsidTr="002D17A6">
        <w:trPr>
          <w:gridBefore w:val="1"/>
          <w:gridAfter w:val="2"/>
          <w:wBefore w:w="70" w:type="dxa"/>
          <w:wAfter w:w="219" w:type="dxa"/>
          <w:trHeight w:val="365"/>
        </w:trPr>
        <w:tc>
          <w:tcPr>
            <w:tcW w:w="425" w:type="dxa"/>
          </w:tcPr>
          <w:p w14:paraId="34157BCD" w14:textId="77777777" w:rsidR="0005375F" w:rsidRDefault="0005375F" w:rsidP="000E7D41">
            <w:pPr>
              <w:pStyle w:val="Beschriftung"/>
            </w:pPr>
            <w:r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9142" w:type="dxa"/>
            <w:gridSpan w:val="5"/>
          </w:tcPr>
          <w:p w14:paraId="373B4416" w14:textId="0AE386B0" w:rsidR="0005375F" w:rsidRDefault="0005375F" w:rsidP="00C5231E">
            <w:pPr>
              <w:pStyle w:val="Beschriftung"/>
              <w:spacing w:before="0" w:after="100" w:line="280" w:lineRule="atLeast"/>
              <w:rPr>
                <w:b w:val="0"/>
                <w:bCs/>
              </w:rPr>
            </w:pPr>
            <w:r>
              <w:rPr>
                <w:b w:val="0"/>
                <w:bCs/>
                <w:szCs w:val="22"/>
              </w:rPr>
              <w:t xml:space="preserve">ich verfüge über eine Anerkennung als PA in der HF </w:t>
            </w:r>
            <w:r w:rsidR="00A35E6A">
              <w:rPr>
                <w:b w:val="0"/>
                <w:bCs/>
                <w:szCs w:val="22"/>
              </w:rPr>
              <w:t>Kindheitspädagogik</w:t>
            </w:r>
            <w:r>
              <w:rPr>
                <w:b w:val="0"/>
                <w:bCs/>
                <w:szCs w:val="22"/>
              </w:rPr>
              <w:t xml:space="preserve"> </w:t>
            </w:r>
            <w:r w:rsidR="00A35E6A">
              <w:rPr>
                <w:b w:val="0"/>
                <w:bCs/>
                <w:szCs w:val="22"/>
              </w:rPr>
              <w:t xml:space="preserve">(vormals HF Kindererziehung) </w:t>
            </w:r>
            <w:r>
              <w:rPr>
                <w:b w:val="0"/>
                <w:bCs/>
                <w:szCs w:val="22"/>
              </w:rPr>
              <w:t>oder HF Sozialpädagogik einer anderen Schule (Kopie des Anerkennungsschreibens ist beigelegt)</w:t>
            </w:r>
          </w:p>
        </w:tc>
      </w:tr>
      <w:tr w:rsidR="0005375F" w14:paraId="5640B167" w14:textId="77777777" w:rsidTr="002D17A6">
        <w:trPr>
          <w:gridBefore w:val="1"/>
          <w:gridAfter w:val="2"/>
          <w:wBefore w:w="70" w:type="dxa"/>
          <w:wAfter w:w="219" w:type="dxa"/>
        </w:trPr>
        <w:tc>
          <w:tcPr>
            <w:tcW w:w="425" w:type="dxa"/>
          </w:tcPr>
          <w:p w14:paraId="2D7032A4" w14:textId="77777777" w:rsidR="0005375F" w:rsidRDefault="0005375F" w:rsidP="000E7D41">
            <w:pPr>
              <w:pStyle w:val="Beschriftung"/>
            </w:pPr>
            <w:r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9142" w:type="dxa"/>
            <w:gridSpan w:val="5"/>
          </w:tcPr>
          <w:p w14:paraId="445399D1" w14:textId="1AFC5CDC" w:rsidR="0005375F" w:rsidRDefault="0005375F" w:rsidP="00C5231E">
            <w:pPr>
              <w:pStyle w:val="Beschriftung"/>
              <w:spacing w:before="0" w:after="100" w:line="280" w:lineRule="atLeast"/>
              <w:rPr>
                <w:b w:val="0"/>
                <w:bCs/>
              </w:rPr>
            </w:pPr>
            <w:r>
              <w:rPr>
                <w:b w:val="0"/>
                <w:bCs/>
                <w:szCs w:val="22"/>
              </w:rPr>
              <w:t xml:space="preserve">ich verfüge über einen Abschluss HF </w:t>
            </w:r>
            <w:r w:rsidR="00A35E6A">
              <w:rPr>
                <w:b w:val="0"/>
                <w:bCs/>
                <w:szCs w:val="22"/>
              </w:rPr>
              <w:t>Kindheitspädagogik (vormals HF Kindererziehung)</w:t>
            </w:r>
            <w:r>
              <w:rPr>
                <w:b w:val="0"/>
                <w:bCs/>
                <w:szCs w:val="22"/>
              </w:rPr>
              <w:t xml:space="preserve"> oder HF Sozialpädagogik und zusätzlich über die geforderte Weiterbildung als PA auf tertiärer Stufe von mind. </w:t>
            </w:r>
            <w:r w:rsidR="00A35E6A">
              <w:rPr>
                <w:b w:val="0"/>
                <w:bCs/>
                <w:szCs w:val="22"/>
              </w:rPr>
              <w:t>300 Lernstunden</w:t>
            </w:r>
            <w:r>
              <w:rPr>
                <w:b w:val="0"/>
                <w:bCs/>
                <w:szCs w:val="22"/>
              </w:rPr>
              <w:t xml:space="preserve"> (Kopie der entsprechenden Zeugnisse sind beigelegt)</w:t>
            </w:r>
          </w:p>
        </w:tc>
      </w:tr>
      <w:tr w:rsidR="00C5231E" w:rsidRPr="00AB3B00" w14:paraId="7DBB9426" w14:textId="77777777" w:rsidTr="000E7D41">
        <w:trPr>
          <w:gridAfter w:val="1"/>
          <w:wAfter w:w="75" w:type="dxa"/>
          <w:cantSplit/>
        </w:trPr>
        <w:tc>
          <w:tcPr>
            <w:tcW w:w="9781" w:type="dxa"/>
            <w:gridSpan w:val="8"/>
          </w:tcPr>
          <w:p w14:paraId="38E9D5CB" w14:textId="44C090D3" w:rsidR="00C5231E" w:rsidRPr="00AB3B00" w:rsidRDefault="00C5231E" w:rsidP="00BC1A50">
            <w:pPr>
              <w:pStyle w:val="berschrift4"/>
              <w:tabs>
                <w:tab w:val="left" w:pos="425"/>
              </w:tabs>
              <w:spacing w:before="660" w:after="10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0E7D41">
              <w:rPr>
                <w:rFonts w:cs="Arial"/>
              </w:rPr>
              <w:t>nmerkungen</w:t>
            </w:r>
            <w:r w:rsidRPr="00AB3B00">
              <w:rPr>
                <w:rFonts w:cs="Arial"/>
              </w:rPr>
              <w:t>:</w:t>
            </w:r>
          </w:p>
        </w:tc>
      </w:tr>
      <w:tr w:rsidR="0005375F" w14:paraId="1432C6A4" w14:textId="77777777" w:rsidTr="000E7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trHeight w:hRule="exact" w:val="1682"/>
        </w:trPr>
        <w:tc>
          <w:tcPr>
            <w:tcW w:w="9781" w:type="dxa"/>
            <w:gridSpan w:val="8"/>
          </w:tcPr>
          <w:p w14:paraId="24741412" w14:textId="77777777" w:rsidR="0005375F" w:rsidRDefault="0005375F" w:rsidP="00C5231E">
            <w:pPr>
              <w:pStyle w:val="Beschriftung"/>
              <w:spacing w:before="0" w:after="100" w:line="280" w:lineRule="atLeast"/>
              <w:rPr>
                <w:rFonts w:cs="Arial"/>
                <w:sz w:val="22"/>
              </w:rPr>
            </w:pPr>
            <w:r w:rsidRPr="00C5231E">
              <w:rPr>
                <w:b w:val="0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31E">
              <w:rPr>
                <w:b w:val="0"/>
                <w:bCs/>
                <w:szCs w:val="22"/>
              </w:rPr>
              <w:instrText xml:space="preserve"> FORMTEXT </w:instrText>
            </w:r>
            <w:r w:rsidRPr="00C5231E">
              <w:rPr>
                <w:b w:val="0"/>
                <w:bCs/>
                <w:szCs w:val="22"/>
              </w:rPr>
            </w:r>
            <w:r w:rsidRPr="00C5231E">
              <w:rPr>
                <w:b w:val="0"/>
                <w:bCs/>
                <w:szCs w:val="22"/>
              </w:rPr>
              <w:fldChar w:fldCharType="separate"/>
            </w:r>
            <w:r w:rsidRPr="00C5231E">
              <w:rPr>
                <w:b w:val="0"/>
                <w:bCs/>
                <w:szCs w:val="22"/>
              </w:rPr>
              <w:t> </w:t>
            </w:r>
            <w:r w:rsidRPr="00C5231E">
              <w:rPr>
                <w:b w:val="0"/>
                <w:bCs/>
                <w:szCs w:val="22"/>
              </w:rPr>
              <w:t> </w:t>
            </w:r>
            <w:r w:rsidRPr="00C5231E">
              <w:rPr>
                <w:b w:val="0"/>
                <w:bCs/>
                <w:szCs w:val="22"/>
              </w:rPr>
              <w:t> </w:t>
            </w:r>
            <w:r w:rsidRPr="00C5231E">
              <w:rPr>
                <w:b w:val="0"/>
                <w:bCs/>
                <w:szCs w:val="22"/>
              </w:rPr>
              <w:t> </w:t>
            </w:r>
            <w:r w:rsidRPr="00C5231E">
              <w:rPr>
                <w:b w:val="0"/>
                <w:bCs/>
                <w:szCs w:val="22"/>
              </w:rPr>
              <w:t> </w:t>
            </w:r>
            <w:r w:rsidRPr="00C5231E">
              <w:rPr>
                <w:b w:val="0"/>
                <w:bCs/>
                <w:szCs w:val="22"/>
              </w:rPr>
              <w:fldChar w:fldCharType="end"/>
            </w:r>
          </w:p>
        </w:tc>
      </w:tr>
    </w:tbl>
    <w:p w14:paraId="7AFB3BB8" w14:textId="60BCF8DA" w:rsidR="00365D0C" w:rsidRPr="00365D0C" w:rsidRDefault="00365D0C" w:rsidP="00365D0C">
      <w:pPr>
        <w:sectPr w:rsidR="00365D0C" w:rsidRPr="00365D0C" w:rsidSect="00AB3B00">
          <w:headerReference w:type="default" r:id="rId11"/>
          <w:footerReference w:type="default" r:id="rId12"/>
          <w:pgSz w:w="11906" w:h="16838" w:code="9"/>
          <w:pgMar w:top="2268" w:right="851" w:bottom="851" w:left="1418" w:header="567" w:footer="567" w:gutter="0"/>
          <w:cols w:space="708"/>
          <w:docGrid w:linePitch="360"/>
        </w:sectPr>
      </w:pPr>
    </w:p>
    <w:p w14:paraId="132F0040" w14:textId="77777777" w:rsidR="0005375F" w:rsidRPr="000E7D41" w:rsidRDefault="0005375F" w:rsidP="000E7D41">
      <w:pPr>
        <w:pStyle w:val="berschrift4"/>
        <w:tabs>
          <w:tab w:val="left" w:pos="425"/>
        </w:tabs>
        <w:spacing w:before="660" w:after="100"/>
        <w:rPr>
          <w:rFonts w:cs="Arial"/>
        </w:rPr>
      </w:pPr>
      <w:r w:rsidRPr="000E7D41">
        <w:rPr>
          <w:rFonts w:cs="Arial"/>
        </w:rPr>
        <w:lastRenderedPageBreak/>
        <w:t>Beilagen: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355"/>
      </w:tblGrid>
      <w:tr w:rsidR="0005375F" w:rsidRPr="00C5231E" w14:paraId="4EB48ADC" w14:textId="77777777" w:rsidTr="000E7D41">
        <w:trPr>
          <w:trHeight w:val="322"/>
        </w:trPr>
        <w:tc>
          <w:tcPr>
            <w:tcW w:w="426" w:type="dxa"/>
          </w:tcPr>
          <w:p w14:paraId="0D295B37" w14:textId="77777777" w:rsidR="0005375F" w:rsidRPr="00C5231E" w:rsidRDefault="0005375F" w:rsidP="000E7D41">
            <w:pPr>
              <w:pStyle w:val="Beschriftung"/>
              <w:spacing w:before="0" w:after="100" w:line="280" w:lineRule="atLeast"/>
              <w:rPr>
                <w:b w:val="0"/>
                <w:bCs/>
                <w:szCs w:val="22"/>
              </w:rPr>
            </w:pPr>
            <w:r w:rsidRPr="00C5231E">
              <w:rPr>
                <w:b w:val="0"/>
                <w:bCs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31E">
              <w:rPr>
                <w:b w:val="0"/>
                <w:bCs/>
                <w:szCs w:val="22"/>
              </w:rPr>
              <w:instrText xml:space="preserve"> FORMCHECKBOX </w:instrText>
            </w:r>
            <w:r w:rsidR="00000000">
              <w:rPr>
                <w:b w:val="0"/>
                <w:bCs/>
                <w:szCs w:val="22"/>
              </w:rPr>
            </w:r>
            <w:r w:rsidR="00000000">
              <w:rPr>
                <w:b w:val="0"/>
                <w:bCs/>
                <w:szCs w:val="22"/>
              </w:rPr>
              <w:fldChar w:fldCharType="separate"/>
            </w:r>
            <w:r w:rsidRPr="00C5231E">
              <w:rPr>
                <w:b w:val="0"/>
                <w:bCs/>
                <w:szCs w:val="22"/>
              </w:rPr>
              <w:fldChar w:fldCharType="end"/>
            </w:r>
          </w:p>
        </w:tc>
        <w:tc>
          <w:tcPr>
            <w:tcW w:w="9355" w:type="dxa"/>
          </w:tcPr>
          <w:p w14:paraId="069CF6CB" w14:textId="640F2D38" w:rsidR="0005375F" w:rsidRPr="00C5231E" w:rsidRDefault="0005375F" w:rsidP="00C5231E">
            <w:pPr>
              <w:pStyle w:val="Beschriftung"/>
              <w:spacing w:before="0" w:after="100" w:line="280" w:lineRule="atLeast"/>
              <w:rPr>
                <w:b w:val="0"/>
                <w:bCs/>
                <w:szCs w:val="22"/>
              </w:rPr>
            </w:pPr>
            <w:r w:rsidRPr="00C5231E">
              <w:rPr>
                <w:b w:val="0"/>
                <w:bCs/>
                <w:szCs w:val="22"/>
              </w:rPr>
              <w:t xml:space="preserve">Anerkennungsschreiben einer anderen Schule HF </w:t>
            </w:r>
            <w:r w:rsidR="00A35E6A">
              <w:rPr>
                <w:b w:val="0"/>
                <w:bCs/>
                <w:szCs w:val="22"/>
              </w:rPr>
              <w:t>Kindheitspädagogik</w:t>
            </w:r>
            <w:r w:rsidRPr="00C5231E">
              <w:rPr>
                <w:b w:val="0"/>
                <w:bCs/>
                <w:szCs w:val="22"/>
              </w:rPr>
              <w:t xml:space="preserve"> oder Sozialpädagogik</w:t>
            </w:r>
          </w:p>
        </w:tc>
      </w:tr>
      <w:tr w:rsidR="0005375F" w:rsidRPr="00C5231E" w14:paraId="1BC43AB2" w14:textId="77777777" w:rsidTr="000E7D41">
        <w:trPr>
          <w:trHeight w:val="322"/>
        </w:trPr>
        <w:tc>
          <w:tcPr>
            <w:tcW w:w="426" w:type="dxa"/>
          </w:tcPr>
          <w:p w14:paraId="7F3FEDD7" w14:textId="77777777" w:rsidR="0005375F" w:rsidRPr="00C5231E" w:rsidRDefault="0005375F" w:rsidP="000E7D41">
            <w:pPr>
              <w:pStyle w:val="Beschriftung"/>
              <w:spacing w:before="0" w:after="100" w:line="280" w:lineRule="atLeast"/>
              <w:rPr>
                <w:b w:val="0"/>
                <w:bCs/>
                <w:szCs w:val="22"/>
              </w:rPr>
            </w:pPr>
            <w:r w:rsidRPr="00C5231E">
              <w:rPr>
                <w:b w:val="0"/>
                <w:bCs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31E">
              <w:rPr>
                <w:b w:val="0"/>
                <w:bCs/>
                <w:szCs w:val="22"/>
              </w:rPr>
              <w:instrText xml:space="preserve"> FORMCHECKBOX </w:instrText>
            </w:r>
            <w:r w:rsidR="00000000">
              <w:rPr>
                <w:b w:val="0"/>
                <w:bCs/>
                <w:szCs w:val="22"/>
              </w:rPr>
            </w:r>
            <w:r w:rsidR="00000000">
              <w:rPr>
                <w:b w:val="0"/>
                <w:bCs/>
                <w:szCs w:val="22"/>
              </w:rPr>
              <w:fldChar w:fldCharType="separate"/>
            </w:r>
            <w:r w:rsidRPr="00C5231E">
              <w:rPr>
                <w:b w:val="0"/>
                <w:bCs/>
                <w:szCs w:val="22"/>
              </w:rPr>
              <w:fldChar w:fldCharType="end"/>
            </w:r>
          </w:p>
        </w:tc>
        <w:tc>
          <w:tcPr>
            <w:tcW w:w="9355" w:type="dxa"/>
          </w:tcPr>
          <w:p w14:paraId="52943BBA" w14:textId="3C77A49F" w:rsidR="0005375F" w:rsidRPr="00C5231E" w:rsidRDefault="0005375F" w:rsidP="00C5231E">
            <w:pPr>
              <w:pStyle w:val="Beschriftung"/>
              <w:spacing w:before="0" w:after="100" w:line="280" w:lineRule="atLeast"/>
              <w:rPr>
                <w:b w:val="0"/>
                <w:bCs/>
                <w:szCs w:val="22"/>
              </w:rPr>
            </w:pPr>
            <w:r w:rsidRPr="00C5231E">
              <w:rPr>
                <w:b w:val="0"/>
                <w:bCs/>
                <w:szCs w:val="22"/>
              </w:rPr>
              <w:t xml:space="preserve">Kopie des eidg. Diploms als </w:t>
            </w:r>
            <w:proofErr w:type="spellStart"/>
            <w:r w:rsidR="00A35E6A">
              <w:rPr>
                <w:b w:val="0"/>
                <w:bCs/>
                <w:szCs w:val="22"/>
              </w:rPr>
              <w:t>Kindheitspädagog:in</w:t>
            </w:r>
            <w:proofErr w:type="spellEnd"/>
            <w:r w:rsidR="00A35E6A">
              <w:rPr>
                <w:b w:val="0"/>
                <w:bCs/>
                <w:szCs w:val="22"/>
              </w:rPr>
              <w:t xml:space="preserve"> HF (bzw. </w:t>
            </w:r>
            <w:proofErr w:type="spellStart"/>
            <w:r w:rsidRPr="00C5231E">
              <w:rPr>
                <w:b w:val="0"/>
                <w:bCs/>
                <w:szCs w:val="22"/>
              </w:rPr>
              <w:t>Kindererzieher</w:t>
            </w:r>
            <w:r w:rsidR="00A35E6A">
              <w:rPr>
                <w:b w:val="0"/>
                <w:bCs/>
                <w:szCs w:val="22"/>
              </w:rPr>
              <w:t>:</w:t>
            </w:r>
            <w:r w:rsidRPr="00C5231E">
              <w:rPr>
                <w:b w:val="0"/>
                <w:bCs/>
                <w:szCs w:val="22"/>
              </w:rPr>
              <w:t>in</w:t>
            </w:r>
            <w:proofErr w:type="spellEnd"/>
            <w:r w:rsidRPr="00C5231E">
              <w:rPr>
                <w:b w:val="0"/>
                <w:bCs/>
                <w:szCs w:val="22"/>
              </w:rPr>
              <w:t xml:space="preserve"> HF</w:t>
            </w:r>
            <w:r w:rsidR="00A35E6A">
              <w:rPr>
                <w:b w:val="0"/>
                <w:bCs/>
                <w:szCs w:val="22"/>
              </w:rPr>
              <w:t>)</w:t>
            </w:r>
            <w:r w:rsidRPr="00C5231E">
              <w:rPr>
                <w:b w:val="0"/>
                <w:bCs/>
                <w:szCs w:val="22"/>
              </w:rPr>
              <w:t xml:space="preserve"> oder </w:t>
            </w:r>
            <w:proofErr w:type="spellStart"/>
            <w:r w:rsidRPr="00C5231E">
              <w:rPr>
                <w:b w:val="0"/>
                <w:bCs/>
                <w:szCs w:val="22"/>
              </w:rPr>
              <w:t>Sozialpädagog</w:t>
            </w:r>
            <w:r w:rsidR="00A35E6A">
              <w:rPr>
                <w:b w:val="0"/>
                <w:bCs/>
                <w:szCs w:val="22"/>
              </w:rPr>
              <w:t>:</w:t>
            </w:r>
            <w:r w:rsidRPr="00C5231E">
              <w:rPr>
                <w:b w:val="0"/>
                <w:bCs/>
                <w:szCs w:val="22"/>
              </w:rPr>
              <w:t>in</w:t>
            </w:r>
            <w:proofErr w:type="spellEnd"/>
            <w:r w:rsidRPr="00C5231E">
              <w:rPr>
                <w:b w:val="0"/>
                <w:bCs/>
                <w:szCs w:val="22"/>
              </w:rPr>
              <w:t xml:space="preserve"> HF</w:t>
            </w:r>
          </w:p>
        </w:tc>
      </w:tr>
      <w:tr w:rsidR="0005375F" w:rsidRPr="00C5231E" w14:paraId="7FDB7F1F" w14:textId="77777777" w:rsidTr="000E7D41">
        <w:trPr>
          <w:trHeight w:val="322"/>
        </w:trPr>
        <w:tc>
          <w:tcPr>
            <w:tcW w:w="426" w:type="dxa"/>
          </w:tcPr>
          <w:p w14:paraId="520C7643" w14:textId="77777777" w:rsidR="0005375F" w:rsidRPr="00C5231E" w:rsidRDefault="0005375F" w:rsidP="000E7D41">
            <w:pPr>
              <w:pStyle w:val="Beschriftung"/>
              <w:spacing w:before="0" w:after="100" w:line="280" w:lineRule="atLeast"/>
              <w:rPr>
                <w:b w:val="0"/>
                <w:bCs/>
                <w:szCs w:val="22"/>
              </w:rPr>
            </w:pPr>
            <w:r w:rsidRPr="00C5231E">
              <w:rPr>
                <w:b w:val="0"/>
                <w:bCs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31E">
              <w:rPr>
                <w:b w:val="0"/>
                <w:bCs/>
                <w:szCs w:val="22"/>
              </w:rPr>
              <w:instrText xml:space="preserve"> FORMCHECKBOX </w:instrText>
            </w:r>
            <w:r w:rsidR="00000000">
              <w:rPr>
                <w:b w:val="0"/>
                <w:bCs/>
                <w:szCs w:val="22"/>
              </w:rPr>
            </w:r>
            <w:r w:rsidR="00000000">
              <w:rPr>
                <w:b w:val="0"/>
                <w:bCs/>
                <w:szCs w:val="22"/>
              </w:rPr>
              <w:fldChar w:fldCharType="separate"/>
            </w:r>
            <w:r w:rsidRPr="00C5231E">
              <w:rPr>
                <w:b w:val="0"/>
                <w:bCs/>
                <w:szCs w:val="22"/>
              </w:rPr>
              <w:fldChar w:fldCharType="end"/>
            </w:r>
          </w:p>
        </w:tc>
        <w:tc>
          <w:tcPr>
            <w:tcW w:w="9355" w:type="dxa"/>
          </w:tcPr>
          <w:p w14:paraId="4321B9A3" w14:textId="77777777" w:rsidR="0005375F" w:rsidRPr="00C5231E" w:rsidRDefault="0005375F" w:rsidP="00C5231E">
            <w:pPr>
              <w:pStyle w:val="Beschriftung"/>
              <w:spacing w:before="0" w:after="100" w:line="280" w:lineRule="atLeast"/>
              <w:rPr>
                <w:b w:val="0"/>
                <w:bCs/>
                <w:szCs w:val="22"/>
              </w:rPr>
            </w:pPr>
            <w:r w:rsidRPr="00C5231E">
              <w:rPr>
                <w:b w:val="0"/>
                <w:bCs/>
                <w:szCs w:val="22"/>
              </w:rPr>
              <w:t xml:space="preserve">Kopie Kursausweis der Weiterbildung zur PA auf tertiärer Stufe (mindestens 15 Kurstage) </w:t>
            </w:r>
          </w:p>
        </w:tc>
      </w:tr>
      <w:bookmarkStart w:id="4" w:name="OLE_LINK26"/>
      <w:bookmarkStart w:id="5" w:name="OLE_LINK27"/>
      <w:tr w:rsidR="0005375F" w:rsidRPr="00C5231E" w14:paraId="3D27500F" w14:textId="77777777" w:rsidTr="000E7D41">
        <w:trPr>
          <w:trHeight w:val="322"/>
        </w:trPr>
        <w:tc>
          <w:tcPr>
            <w:tcW w:w="426" w:type="dxa"/>
          </w:tcPr>
          <w:p w14:paraId="22A8D175" w14:textId="77777777" w:rsidR="0005375F" w:rsidRPr="00C5231E" w:rsidRDefault="0005375F" w:rsidP="000E7D41">
            <w:pPr>
              <w:pStyle w:val="Beschriftung"/>
              <w:spacing w:before="0" w:after="100" w:line="280" w:lineRule="atLeast"/>
              <w:rPr>
                <w:b w:val="0"/>
                <w:bCs/>
                <w:szCs w:val="22"/>
              </w:rPr>
            </w:pPr>
            <w:r w:rsidRPr="00C5231E">
              <w:rPr>
                <w:b w:val="0"/>
                <w:bCs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31E">
              <w:rPr>
                <w:b w:val="0"/>
                <w:bCs/>
                <w:szCs w:val="22"/>
              </w:rPr>
              <w:instrText xml:space="preserve"> FORMCHECKBOX </w:instrText>
            </w:r>
            <w:r w:rsidR="00000000">
              <w:rPr>
                <w:b w:val="0"/>
                <w:bCs/>
                <w:szCs w:val="22"/>
              </w:rPr>
            </w:r>
            <w:r w:rsidR="00000000">
              <w:rPr>
                <w:b w:val="0"/>
                <w:bCs/>
                <w:szCs w:val="22"/>
              </w:rPr>
              <w:fldChar w:fldCharType="separate"/>
            </w:r>
            <w:r w:rsidRPr="00C5231E">
              <w:rPr>
                <w:b w:val="0"/>
                <w:bCs/>
                <w:szCs w:val="22"/>
              </w:rPr>
              <w:fldChar w:fldCharType="end"/>
            </w:r>
          </w:p>
        </w:tc>
        <w:tc>
          <w:tcPr>
            <w:tcW w:w="9355" w:type="dxa"/>
          </w:tcPr>
          <w:p w14:paraId="5533793C" w14:textId="77777777" w:rsidR="0005375F" w:rsidRDefault="0005375F" w:rsidP="00C5231E">
            <w:pPr>
              <w:pStyle w:val="Beschriftung"/>
              <w:spacing w:before="0" w:after="100" w:line="280" w:lineRule="atLeast"/>
              <w:rPr>
                <w:b w:val="0"/>
                <w:bCs/>
                <w:szCs w:val="22"/>
              </w:rPr>
            </w:pPr>
            <w:r w:rsidRPr="00C5231E">
              <w:rPr>
                <w:b w:val="0"/>
                <w:bCs/>
                <w:szCs w:val="22"/>
              </w:rPr>
              <w:t xml:space="preserve">weitere Beilagen: </w:t>
            </w:r>
          </w:p>
          <w:p w14:paraId="70A928B5" w14:textId="77777777" w:rsidR="000E7D41" w:rsidRDefault="000E7D41" w:rsidP="002D17A6">
            <w:pPr>
              <w:pStyle w:val="Listenabsatz"/>
              <w:numPr>
                <w:ilvl w:val="0"/>
                <w:numId w:val="41"/>
              </w:numPr>
              <w:ind w:left="357" w:hanging="357"/>
            </w:pPr>
          </w:p>
          <w:p w14:paraId="1986D87B" w14:textId="77777777" w:rsidR="000E7D41" w:rsidRDefault="000E7D41" w:rsidP="002D17A6">
            <w:pPr>
              <w:pStyle w:val="Listenabsatz"/>
              <w:numPr>
                <w:ilvl w:val="0"/>
                <w:numId w:val="41"/>
              </w:numPr>
              <w:ind w:left="357" w:hanging="357"/>
            </w:pPr>
          </w:p>
          <w:p w14:paraId="41783F75" w14:textId="652BB428" w:rsidR="000E7D41" w:rsidRPr="000E7D41" w:rsidRDefault="000E7D41" w:rsidP="002D17A6">
            <w:pPr>
              <w:pStyle w:val="Listenabsatz"/>
              <w:numPr>
                <w:ilvl w:val="0"/>
                <w:numId w:val="41"/>
              </w:numPr>
              <w:ind w:left="357" w:hanging="357"/>
            </w:pPr>
          </w:p>
        </w:tc>
      </w:tr>
      <w:bookmarkEnd w:id="4"/>
      <w:bookmarkEnd w:id="5"/>
    </w:tbl>
    <w:p w14:paraId="28372026" w14:textId="13641D33" w:rsidR="0005375F" w:rsidRDefault="0005375F" w:rsidP="00C5231E">
      <w:pPr>
        <w:pStyle w:val="Beschriftung"/>
        <w:spacing w:before="0" w:after="100" w:line="280" w:lineRule="atLeast"/>
        <w:rPr>
          <w:b w:val="0"/>
          <w:bCs/>
          <w:szCs w:val="22"/>
        </w:rPr>
      </w:pPr>
    </w:p>
    <w:p w14:paraId="02C0FAEF" w14:textId="4067484A" w:rsidR="002D17A6" w:rsidRDefault="002D17A6" w:rsidP="002D17A6"/>
    <w:p w14:paraId="554D11D4" w14:textId="08B1E5C9" w:rsidR="002D17A6" w:rsidRDefault="002D17A6" w:rsidP="002D17A6"/>
    <w:p w14:paraId="2BC8F57C" w14:textId="577E68FE" w:rsidR="002D17A6" w:rsidRDefault="002D17A6" w:rsidP="002D17A6">
      <w:bookmarkStart w:id="6" w:name="OLE_LINK28"/>
      <w:bookmarkStart w:id="7" w:name="OLE_LINK29"/>
    </w:p>
    <w:p w14:paraId="278EB509" w14:textId="77777777" w:rsidR="002D17A6" w:rsidRPr="002D17A6" w:rsidRDefault="002D17A6" w:rsidP="002D17A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E7D41" w14:paraId="0DD0D247" w14:textId="77777777" w:rsidTr="000E7D41">
        <w:tc>
          <w:tcPr>
            <w:tcW w:w="4672" w:type="dxa"/>
          </w:tcPr>
          <w:p w14:paraId="2DCAFAAD" w14:textId="7712EDDB" w:rsidR="000E7D41" w:rsidRDefault="000E7D41" w:rsidP="000E7D41">
            <w:r w:rsidRPr="000E7D41">
              <w:rPr>
                <w:rFonts w:cs="Arial"/>
              </w:rPr>
              <w:t>Ort und Datum:</w:t>
            </w:r>
          </w:p>
        </w:tc>
        <w:tc>
          <w:tcPr>
            <w:tcW w:w="4672" w:type="dxa"/>
          </w:tcPr>
          <w:p w14:paraId="5EFF93AA" w14:textId="01445552" w:rsidR="000E7D41" w:rsidRDefault="000E7D41" w:rsidP="000E7D41">
            <w:r w:rsidRPr="000E7D41">
              <w:rPr>
                <w:rFonts w:cs="Arial"/>
              </w:rPr>
              <w:t>Unterschrift</w:t>
            </w:r>
          </w:p>
        </w:tc>
      </w:tr>
      <w:tr w:rsidR="000E7D41" w14:paraId="375668AA" w14:textId="77777777" w:rsidTr="000E7D41">
        <w:tc>
          <w:tcPr>
            <w:tcW w:w="4672" w:type="dxa"/>
          </w:tcPr>
          <w:p w14:paraId="064E7ACD" w14:textId="77777777" w:rsidR="000E7D41" w:rsidRDefault="000E7D41" w:rsidP="000E7D41"/>
          <w:p w14:paraId="5594646E" w14:textId="77777777" w:rsidR="000E7D41" w:rsidRDefault="000E7D41" w:rsidP="000E7D41"/>
          <w:p w14:paraId="2DFE0A29" w14:textId="77777777" w:rsidR="000E7D41" w:rsidRDefault="000E7D41" w:rsidP="000E7D41"/>
          <w:p w14:paraId="5E624E98" w14:textId="77777777" w:rsidR="000E7D41" w:rsidRDefault="000E7D41" w:rsidP="000E7D41"/>
          <w:p w14:paraId="23D97309" w14:textId="77777777" w:rsidR="000E7D41" w:rsidRDefault="000E7D41" w:rsidP="000E7D41"/>
          <w:p w14:paraId="02888E3C" w14:textId="77777777" w:rsidR="000E7D41" w:rsidRDefault="000E7D41" w:rsidP="000E7D41"/>
          <w:p w14:paraId="694965BE" w14:textId="77777777" w:rsidR="000E7D41" w:rsidRDefault="000E7D41" w:rsidP="000E7D41"/>
          <w:p w14:paraId="1F1FA864" w14:textId="4BC54087" w:rsidR="000E7D41" w:rsidRDefault="000E7D41" w:rsidP="000E7D41"/>
        </w:tc>
        <w:tc>
          <w:tcPr>
            <w:tcW w:w="4672" w:type="dxa"/>
          </w:tcPr>
          <w:p w14:paraId="1C8BB974" w14:textId="77777777" w:rsidR="000E7D41" w:rsidRDefault="000E7D41" w:rsidP="000E7D41"/>
        </w:tc>
      </w:tr>
    </w:tbl>
    <w:p w14:paraId="6B701F94" w14:textId="77777777" w:rsidR="0005375F" w:rsidRPr="00CC58F4" w:rsidRDefault="0005375F" w:rsidP="0005375F">
      <w:pPr>
        <w:tabs>
          <w:tab w:val="left" w:pos="850"/>
          <w:tab w:val="left" w:pos="6407"/>
          <w:tab w:val="left" w:pos="7994"/>
        </w:tabs>
        <w:spacing w:before="120" w:after="120"/>
        <w:rPr>
          <w:rFonts w:cs="Arial"/>
          <w:sz w:val="22"/>
          <w:szCs w:val="22"/>
        </w:rPr>
      </w:pPr>
    </w:p>
    <w:p w14:paraId="5357E2A3" w14:textId="77777777" w:rsidR="000E7D41" w:rsidRPr="000E7D41" w:rsidRDefault="000E7D41" w:rsidP="002D17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/>
        <w:jc w:val="right"/>
        <w:rPr>
          <w:rFonts w:cs="Arial"/>
        </w:rPr>
      </w:pPr>
      <w:r w:rsidRPr="000E7D41">
        <w:rPr>
          <w:rFonts w:cs="Arial"/>
        </w:rPr>
        <w:t>Einsenden an:</w:t>
      </w:r>
    </w:p>
    <w:p w14:paraId="2BFF954A" w14:textId="6351F920" w:rsidR="000E7D41" w:rsidRPr="000E7D41" w:rsidRDefault="000E7D41" w:rsidP="00DC26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ARTISET Bildung</w:t>
      </w:r>
      <w:r w:rsidR="00DC2673">
        <w:rPr>
          <w:rFonts w:cs="Arial"/>
        </w:rPr>
        <w:t xml:space="preserve"> - </w:t>
      </w:r>
      <w:proofErr w:type="spellStart"/>
      <w:r>
        <w:rPr>
          <w:rFonts w:cs="Arial"/>
        </w:rPr>
        <w:t>hfk</w:t>
      </w:r>
      <w:proofErr w:type="spellEnd"/>
      <w:r>
        <w:rPr>
          <w:rFonts w:cs="Arial"/>
        </w:rPr>
        <w:t xml:space="preserve"> </w:t>
      </w:r>
    </w:p>
    <w:p w14:paraId="6FB64AFD" w14:textId="77777777" w:rsidR="000E7D41" w:rsidRPr="000E7D41" w:rsidRDefault="000E7D41" w:rsidP="00A35E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proofErr w:type="spellStart"/>
      <w:r w:rsidRPr="000E7D41">
        <w:rPr>
          <w:rFonts w:cs="Arial"/>
        </w:rPr>
        <w:t>Landis+Gyr-Strasse</w:t>
      </w:r>
      <w:proofErr w:type="spellEnd"/>
      <w:r w:rsidRPr="000E7D41">
        <w:rPr>
          <w:rFonts w:cs="Arial"/>
        </w:rPr>
        <w:t xml:space="preserve"> 1</w:t>
      </w:r>
    </w:p>
    <w:p w14:paraId="3F67BFAD" w14:textId="73884AD5" w:rsidR="000E7D41" w:rsidRDefault="000E7D41" w:rsidP="00A35E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0E7D41">
        <w:rPr>
          <w:rFonts w:cs="Arial"/>
        </w:rPr>
        <w:t>6300 Zug</w:t>
      </w:r>
    </w:p>
    <w:p w14:paraId="4EABBD3F" w14:textId="2D87FB12" w:rsidR="002D17A6" w:rsidRDefault="002D17A6" w:rsidP="000E7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right"/>
        <w:rPr>
          <w:rFonts w:cs="Arial"/>
        </w:rPr>
      </w:pPr>
    </w:p>
    <w:p w14:paraId="54B7AB91" w14:textId="7BC7494B" w:rsidR="002D17A6" w:rsidRPr="000E7D41" w:rsidRDefault="002D17A6" w:rsidP="000E7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right"/>
        <w:rPr>
          <w:rFonts w:cs="Arial"/>
        </w:rPr>
      </w:pPr>
      <w:r>
        <w:rPr>
          <w:rFonts w:cs="Arial"/>
        </w:rPr>
        <w:t>hfk@artisetbildung.ch</w:t>
      </w:r>
    </w:p>
    <w:p w14:paraId="0A311BC1" w14:textId="77777777" w:rsidR="000E7D41" w:rsidRPr="000E7D41" w:rsidRDefault="000E7D41" w:rsidP="000E7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right"/>
        <w:rPr>
          <w:rFonts w:cs="Helvetica"/>
        </w:rPr>
      </w:pPr>
    </w:p>
    <w:bookmarkEnd w:id="6"/>
    <w:bookmarkEnd w:id="7"/>
    <w:p w14:paraId="47785266" w14:textId="77777777" w:rsidR="0005375F" w:rsidRPr="00CC58F4" w:rsidRDefault="0005375F" w:rsidP="0005375F">
      <w:pPr>
        <w:tabs>
          <w:tab w:val="left" w:pos="850"/>
          <w:tab w:val="left" w:pos="6407"/>
          <w:tab w:val="left" w:pos="7994"/>
        </w:tabs>
        <w:spacing w:before="120" w:after="120"/>
        <w:rPr>
          <w:rFonts w:cs="Arial"/>
          <w:sz w:val="22"/>
          <w:szCs w:val="22"/>
        </w:rPr>
      </w:pPr>
    </w:p>
    <w:sectPr w:rsidR="0005375F" w:rsidRPr="00CC58F4" w:rsidSect="00C2303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35" w:right="1134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6ADE" w14:textId="77777777" w:rsidR="005163DD" w:rsidRDefault="005163DD" w:rsidP="00F91D37">
      <w:pPr>
        <w:spacing w:line="240" w:lineRule="auto"/>
      </w:pPr>
      <w:r>
        <w:separator/>
      </w:r>
    </w:p>
  </w:endnote>
  <w:endnote w:type="continuationSeparator" w:id="0">
    <w:p w14:paraId="0F29D687" w14:textId="77777777" w:rsidR="005163DD" w:rsidRDefault="005163D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 MT Std Ligh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D003" w14:textId="77777777" w:rsidR="0005375F" w:rsidRPr="00FF3697" w:rsidRDefault="0005375F" w:rsidP="00A4136F">
    <w:pPr>
      <w:pStyle w:val="Fuzeile"/>
      <w:pBdr>
        <w:top w:val="single" w:sz="2" w:space="1" w:color="auto"/>
      </w:pBdr>
      <w:tabs>
        <w:tab w:val="left" w:pos="4500"/>
        <w:tab w:val="right" w:pos="9900"/>
      </w:tabs>
      <w:rPr>
        <w:sz w:val="10"/>
        <w:szCs w:val="10"/>
      </w:rPr>
    </w:pPr>
  </w:p>
  <w:p w14:paraId="562105B0" w14:textId="77777777" w:rsidR="0005375F" w:rsidRPr="00FF3697" w:rsidRDefault="0005375F" w:rsidP="00CC58F4">
    <w:pPr>
      <w:pStyle w:val="Fuzeile"/>
      <w:pBdr>
        <w:top w:val="single" w:sz="2" w:space="1" w:color="auto"/>
      </w:pBdr>
      <w:tabs>
        <w:tab w:val="left" w:pos="4500"/>
        <w:tab w:val="right" w:pos="9900"/>
      </w:tabs>
      <w:rPr>
        <w:sz w:val="10"/>
      </w:rPr>
    </w:pPr>
  </w:p>
  <w:tbl>
    <w:tblPr>
      <w:tblStyle w:val="TabelleohneRahmen"/>
      <w:tblW w:w="5000" w:type="pct"/>
      <w:tblCellMar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3683"/>
    </w:tblGrid>
    <w:tr w:rsidR="00365D0C" w14:paraId="2F185E1C" w14:textId="77777777" w:rsidTr="00365D0C">
      <w:tc>
        <w:tcPr>
          <w:tcW w:w="3089" w:type="pct"/>
          <w:vAlign w:val="bottom"/>
        </w:tcPr>
        <w:p w14:paraId="3D09CBE9" w14:textId="272A9D7A" w:rsidR="00365D0C" w:rsidRPr="00742B61" w:rsidRDefault="00365D0C" w:rsidP="00365D0C">
          <w:pPr>
            <w:pStyle w:val="Fuzeile"/>
          </w:pPr>
          <w:r>
            <w:t xml:space="preserve">hfk – Höhere Fachschule für </w:t>
          </w:r>
          <w:proofErr w:type="gramStart"/>
          <w:r>
            <w:t>Kindheitspädagogik</w:t>
          </w:r>
          <w:r w:rsidRPr="00823470">
            <w:t xml:space="preserve">  I</w:t>
          </w:r>
          <w:proofErr w:type="gramEnd"/>
          <w:r w:rsidRPr="00823470">
            <w:t xml:space="preserve">  </w:t>
          </w:r>
          <w:r>
            <w:t xml:space="preserve">Anmeldung </w:t>
          </w:r>
          <w:proofErr w:type="spellStart"/>
          <w:r>
            <w:t>Praxisausbildner:in</w:t>
          </w:r>
          <w:proofErr w:type="spellEnd"/>
        </w:p>
      </w:tc>
      <w:tc>
        <w:tcPr>
          <w:tcW w:w="1911" w:type="pct"/>
          <w:vAlign w:val="bottom"/>
        </w:tcPr>
        <w:p w14:paraId="3BE08342" w14:textId="77777777" w:rsidR="00365D0C" w:rsidRPr="00A75C6B" w:rsidRDefault="00365D0C" w:rsidP="00365D0C">
          <w:pPr>
            <w:pStyle w:val="Fusszeile7Pt"/>
            <w:jc w:val="right"/>
          </w:pPr>
          <w:r w:rsidRPr="00A75C6B">
            <w:fldChar w:fldCharType="begin"/>
          </w:r>
          <w:r w:rsidRPr="00A75C6B">
            <w:instrText xml:space="preserve"> PAGE  \* Arabic  \* MERGEFORMAT </w:instrText>
          </w:r>
          <w:r w:rsidRPr="00A75C6B">
            <w:fldChar w:fldCharType="separate"/>
          </w:r>
          <w:r w:rsidRPr="00A75C6B">
            <w:rPr>
              <w:noProof/>
            </w:rPr>
            <w:t>6</w:t>
          </w:r>
          <w:r w:rsidRPr="00A75C6B"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1</w:t>
            </w:r>
          </w:fldSimple>
        </w:p>
      </w:tc>
    </w:tr>
  </w:tbl>
  <w:p w14:paraId="09F39E23" w14:textId="77777777" w:rsidR="0005375F" w:rsidRPr="00381656" w:rsidRDefault="0005375F" w:rsidP="00CC58F4">
    <w:pPr>
      <w:pStyle w:val="Fuzeile"/>
      <w:tabs>
        <w:tab w:val="left" w:pos="3686"/>
        <w:tab w:val="left" w:pos="4253"/>
        <w:tab w:val="right" w:pos="9639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981B" w14:textId="77777777" w:rsidR="003D4E86" w:rsidRDefault="003D4E86" w:rsidP="00687E4D">
    <w:pPr>
      <w:pStyle w:val="Fusszeile7Pt"/>
    </w:pPr>
  </w:p>
  <w:tbl>
    <w:tblPr>
      <w:tblStyle w:val="TabelleohneRahmen"/>
      <w:tblW w:w="5000" w:type="pct"/>
      <w:tblCellMar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328"/>
      <w:gridCol w:w="1309"/>
    </w:tblGrid>
    <w:tr w:rsidR="003D4E86" w14:paraId="2131FDC5" w14:textId="77777777" w:rsidTr="00642E17">
      <w:tc>
        <w:tcPr>
          <w:tcW w:w="4321" w:type="pct"/>
          <w:vAlign w:val="bottom"/>
        </w:tcPr>
        <w:p w14:paraId="03AB400B" w14:textId="408EF5D4" w:rsidR="003D4E86" w:rsidRPr="00742B61" w:rsidRDefault="00642E17" w:rsidP="00742B61">
          <w:pPr>
            <w:pStyle w:val="Fuzeile"/>
          </w:pPr>
          <w:r>
            <w:t xml:space="preserve">hfk – Höhere Fachschule für </w:t>
          </w:r>
          <w:proofErr w:type="gramStart"/>
          <w:r>
            <w:t>Kindheitspädagogik</w:t>
          </w:r>
          <w:r w:rsidRPr="00823470">
            <w:t xml:space="preserve">  I</w:t>
          </w:r>
          <w:proofErr w:type="gramEnd"/>
          <w:r w:rsidRPr="00823470">
            <w:t xml:space="preserve">  </w:t>
          </w:r>
          <w:r>
            <w:t xml:space="preserve">Anmeldung Praxisausbildungsbetrieb </w:t>
          </w:r>
        </w:p>
      </w:tc>
      <w:tc>
        <w:tcPr>
          <w:tcW w:w="679" w:type="pct"/>
          <w:vAlign w:val="bottom"/>
        </w:tcPr>
        <w:p w14:paraId="5BC49FC4" w14:textId="77777777" w:rsidR="003D4E86" w:rsidRPr="00A75C6B" w:rsidRDefault="003D4E86" w:rsidP="00A75C6B">
          <w:pPr>
            <w:pStyle w:val="Fusszeile7Pt"/>
            <w:jc w:val="right"/>
          </w:pPr>
          <w:r w:rsidRPr="00A75C6B">
            <w:fldChar w:fldCharType="begin"/>
          </w:r>
          <w:r w:rsidRPr="00A75C6B">
            <w:instrText xml:space="preserve"> PAGE  \* Arabic  \* MERGEFORMAT </w:instrText>
          </w:r>
          <w:r w:rsidRPr="00A75C6B">
            <w:fldChar w:fldCharType="separate"/>
          </w:r>
          <w:r w:rsidRPr="00A75C6B">
            <w:t>6</w:t>
          </w:r>
          <w:r w:rsidRPr="00A75C6B">
            <w:fldChar w:fldCharType="end"/>
          </w:r>
          <w:r w:rsidR="00070C13">
            <w:t>/</w:t>
          </w:r>
          <w:fldSimple w:instr=" NUMPAGES  \* Arabic  \* MERGEFORMAT ">
            <w:r w:rsidRPr="00A75C6B">
              <w:t>14</w:t>
            </w:r>
          </w:fldSimple>
        </w:p>
      </w:tc>
    </w:tr>
  </w:tbl>
  <w:p w14:paraId="15E120B2" w14:textId="77777777" w:rsidR="00A75C6B" w:rsidRPr="00D85B4B" w:rsidRDefault="00A75C6B" w:rsidP="00D51870">
    <w:pPr>
      <w:pStyle w:val="Fusszeile7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ohneRahmen"/>
      <w:tblW w:w="5000" w:type="pct"/>
      <w:tblCellMar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084"/>
      <w:gridCol w:w="1270"/>
    </w:tblGrid>
    <w:tr w:rsidR="00642E17" w14:paraId="796232FD" w14:textId="77777777" w:rsidTr="00EF05A3">
      <w:tc>
        <w:tcPr>
          <w:tcW w:w="4321" w:type="pct"/>
          <w:vAlign w:val="bottom"/>
        </w:tcPr>
        <w:p w14:paraId="55C02795" w14:textId="18EEEE0D" w:rsidR="00642E17" w:rsidRPr="00742B61" w:rsidRDefault="00642E17" w:rsidP="00642E17">
          <w:pPr>
            <w:pStyle w:val="Fuzeile"/>
          </w:pPr>
          <w:r>
            <w:t>hfk – Höhere Fachschule für Kindheitspädagogik</w:t>
          </w:r>
          <w:r w:rsidRPr="00823470">
            <w:t xml:space="preserve">  I  </w:t>
          </w:r>
          <w:r>
            <w:t xml:space="preserve">Anmeldung </w:t>
          </w:r>
          <w:r w:rsidR="002D17A6">
            <w:t xml:space="preserve">als </w:t>
          </w:r>
          <w:proofErr w:type="spellStart"/>
          <w:r w:rsidR="002D17A6">
            <w:t>Praxisausbildner:in</w:t>
          </w:r>
          <w:proofErr w:type="spellEnd"/>
          <w:r>
            <w:t xml:space="preserve"> </w:t>
          </w:r>
        </w:p>
      </w:tc>
      <w:tc>
        <w:tcPr>
          <w:tcW w:w="679" w:type="pct"/>
          <w:vAlign w:val="bottom"/>
        </w:tcPr>
        <w:p w14:paraId="47BB596B" w14:textId="77777777" w:rsidR="00642E17" w:rsidRPr="00A75C6B" w:rsidRDefault="00642E17" w:rsidP="00642E17">
          <w:pPr>
            <w:pStyle w:val="Fusszeile7Pt"/>
            <w:jc w:val="right"/>
          </w:pPr>
          <w:r w:rsidRPr="00A75C6B">
            <w:fldChar w:fldCharType="begin"/>
          </w:r>
          <w:r w:rsidRPr="00A75C6B">
            <w:instrText xml:space="preserve"> PAGE  \* Arabic  \* MERGEFORMAT </w:instrText>
          </w:r>
          <w:r w:rsidRPr="00A75C6B">
            <w:fldChar w:fldCharType="separate"/>
          </w:r>
          <w:r w:rsidRPr="00A75C6B">
            <w:t>6</w:t>
          </w:r>
          <w:r w:rsidRPr="00A75C6B">
            <w:fldChar w:fldCharType="end"/>
          </w:r>
          <w:r>
            <w:t>/</w:t>
          </w:r>
          <w:fldSimple w:instr=" NUMPAGES  \* Arabic  \* MERGEFORMAT ">
            <w:r w:rsidRPr="00A75C6B">
              <w:t>14</w:t>
            </w:r>
          </w:fldSimple>
        </w:p>
      </w:tc>
    </w:tr>
  </w:tbl>
  <w:p w14:paraId="7DDD8A61" w14:textId="77777777" w:rsidR="00900690" w:rsidRDefault="00900690" w:rsidP="00D85B4B">
    <w:pPr>
      <w:pStyle w:val="Fusszeile7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955A" w14:textId="77777777" w:rsidR="005163DD" w:rsidRDefault="005163DD" w:rsidP="00F91D37">
      <w:pPr>
        <w:spacing w:line="240" w:lineRule="auto"/>
      </w:pPr>
      <w:r>
        <w:separator/>
      </w:r>
    </w:p>
  </w:footnote>
  <w:footnote w:type="continuationSeparator" w:id="0">
    <w:p w14:paraId="742F830E" w14:textId="77777777" w:rsidR="005163DD" w:rsidRDefault="005163D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E09A" w14:textId="73202FE9" w:rsidR="0005375F" w:rsidRPr="00A858E8" w:rsidRDefault="00AB3B00" w:rsidP="00A4136F">
    <w:pPr>
      <w:pStyle w:val="Kopfzeile"/>
      <w:tabs>
        <w:tab w:val="clear" w:pos="4536"/>
        <w:tab w:val="clear" w:pos="9072"/>
        <w:tab w:val="right" w:pos="9639"/>
        <w:tab w:val="right" w:pos="14580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4DAF202" wp14:editId="4E83140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579880" cy="701675"/>
          <wp:effectExtent l="0" t="0" r="127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E7413" w14:textId="77777777" w:rsidR="0005375F" w:rsidRPr="00A858E8" w:rsidRDefault="0005375F">
    <w:pPr>
      <w:pStyle w:val="Kopfzeile"/>
      <w:tabs>
        <w:tab w:val="clear" w:pos="4536"/>
        <w:tab w:val="clear" w:pos="9072"/>
        <w:tab w:val="right" w:pos="9900"/>
        <w:tab w:val="right" w:pos="14580"/>
      </w:tabs>
      <w:rPr>
        <w:sz w:val="22"/>
        <w:szCs w:val="22"/>
      </w:rPr>
    </w:pPr>
  </w:p>
  <w:p w14:paraId="3CD7C7C2" w14:textId="77777777" w:rsidR="0005375F" w:rsidRPr="00A17E41" w:rsidRDefault="0005375F" w:rsidP="00A4136F">
    <w:pPr>
      <w:pStyle w:val="Kopfzeile"/>
      <w:tabs>
        <w:tab w:val="clear" w:pos="4536"/>
        <w:tab w:val="clear" w:pos="9072"/>
        <w:tab w:val="right" w:pos="9639"/>
      </w:tabs>
      <w:rPr>
        <w:sz w:val="14"/>
        <w:szCs w:val="14"/>
      </w:rPr>
    </w:pPr>
  </w:p>
  <w:p w14:paraId="3D172290" w14:textId="77777777" w:rsidR="0005375F" w:rsidRPr="00252110" w:rsidRDefault="0005375F" w:rsidP="00AB3B00">
    <w:pPr>
      <w:pStyle w:val="Kopfzeile"/>
      <w:tabs>
        <w:tab w:val="clear" w:pos="4536"/>
        <w:tab w:val="clear" w:pos="9072"/>
        <w:tab w:val="right" w:pos="9900"/>
      </w:tabs>
      <w:rPr>
        <w:sz w:val="10"/>
        <w:szCs w:val="10"/>
      </w:rPr>
    </w:pPr>
  </w:p>
  <w:p w14:paraId="3B95B3EC" w14:textId="77777777" w:rsidR="0005375F" w:rsidRPr="00A858E8" w:rsidRDefault="0005375F">
    <w:pPr>
      <w:pStyle w:val="Kopfzeile"/>
      <w:tabs>
        <w:tab w:val="clear" w:pos="4536"/>
        <w:tab w:val="clear" w:pos="9072"/>
        <w:tab w:val="right" w:pos="9900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8429" w14:textId="77777777" w:rsidR="00F66FA9" w:rsidRPr="00D00E26" w:rsidRDefault="00F66FA9" w:rsidP="00E91CB5">
    <w:pPr>
      <w:pStyle w:val="Kopfzeile"/>
    </w:pPr>
  </w:p>
  <w:p w14:paraId="77BC0B88" w14:textId="77777777" w:rsidR="00E91CB5" w:rsidRDefault="00C23037" w:rsidP="003027B7">
    <w:r>
      <w:rPr>
        <w:noProof/>
      </w:rPr>
      <w:drawing>
        <wp:anchor distT="0" distB="0" distL="114300" distR="114300" simplePos="0" relativeHeight="251661312" behindDoc="0" locked="0" layoutInCell="1" allowOverlap="1" wp14:anchorId="4D4F97B1" wp14:editId="017B49AE">
          <wp:simplePos x="0" y="0"/>
          <wp:positionH relativeFrom="margin">
            <wp:posOffset>4445</wp:posOffset>
          </wp:positionH>
          <wp:positionV relativeFrom="paragraph">
            <wp:posOffset>-3175</wp:posOffset>
          </wp:positionV>
          <wp:extent cx="1579880" cy="701675"/>
          <wp:effectExtent l="0" t="0" r="127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F47B" w14:textId="77777777" w:rsidR="00081CCC" w:rsidRPr="00D00E26" w:rsidRDefault="00081CCC" w:rsidP="00E91CB5">
    <w:pPr>
      <w:pStyle w:val="Kopfzeile"/>
    </w:pPr>
  </w:p>
  <w:p w14:paraId="7DDEDA3D" w14:textId="77777777" w:rsidR="00081CCC" w:rsidRDefault="00081CCC" w:rsidP="003027B7">
    <w:r>
      <w:rPr>
        <w:noProof/>
      </w:rPr>
      <w:drawing>
        <wp:anchor distT="0" distB="0" distL="114300" distR="114300" simplePos="0" relativeHeight="251663360" behindDoc="0" locked="0" layoutInCell="1" allowOverlap="1" wp14:anchorId="71C64CA8" wp14:editId="5F77CEED">
          <wp:simplePos x="0" y="0"/>
          <wp:positionH relativeFrom="margin">
            <wp:posOffset>4445</wp:posOffset>
          </wp:positionH>
          <wp:positionV relativeFrom="paragraph">
            <wp:posOffset>-3175</wp:posOffset>
          </wp:positionV>
          <wp:extent cx="1579880" cy="701675"/>
          <wp:effectExtent l="0" t="0" r="127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6741E8" w14:textId="77777777" w:rsidR="003027B7" w:rsidRDefault="003027B7" w:rsidP="003027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E4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2B8"/>
    <w:multiLevelType w:val="hybridMultilevel"/>
    <w:tmpl w:val="5C545D44"/>
    <w:lvl w:ilvl="0" w:tplc="7A7EA7E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308A1"/>
    <w:multiLevelType w:val="hybridMultilevel"/>
    <w:tmpl w:val="8B1C2D8E"/>
    <w:lvl w:ilvl="0" w:tplc="7A7EA7E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37ED7"/>
    <w:multiLevelType w:val="hybridMultilevel"/>
    <w:tmpl w:val="B7F6EB5A"/>
    <w:lvl w:ilvl="0" w:tplc="7A7EA7E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E5E74"/>
    <w:multiLevelType w:val="hybridMultilevel"/>
    <w:tmpl w:val="9ED25576"/>
    <w:lvl w:ilvl="0" w:tplc="7A7EA7E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301B4"/>
    <w:multiLevelType w:val="multilevel"/>
    <w:tmpl w:val="F5DE0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3F6F3F18"/>
    <w:multiLevelType w:val="hybridMultilevel"/>
    <w:tmpl w:val="8C562F20"/>
    <w:lvl w:ilvl="0" w:tplc="7A7EA7E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854B2"/>
    <w:multiLevelType w:val="hybridMultilevel"/>
    <w:tmpl w:val="E32CBED2"/>
    <w:lvl w:ilvl="0" w:tplc="7A7EA7E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2409"/>
    <w:multiLevelType w:val="hybridMultilevel"/>
    <w:tmpl w:val="641AD87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D46FD"/>
    <w:multiLevelType w:val="multilevel"/>
    <w:tmpl w:val="32BA8900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851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1418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276"/>
        </w:tabs>
        <w:ind w:left="1985" w:hanging="709"/>
      </w:pPr>
      <w:rPr>
        <w:rFonts w:hint="default"/>
      </w:rPr>
    </w:lvl>
    <w:lvl w:ilvl="8">
      <w:start w:val="1"/>
      <w:numFmt w:val="lowerLetter"/>
      <w:pStyle w:val="Nummerierungabc"/>
      <w:lvlText w:val="%9)"/>
      <w:lvlJc w:val="left"/>
      <w:pPr>
        <w:tabs>
          <w:tab w:val="num" w:pos="567"/>
        </w:tabs>
        <w:ind w:left="851" w:hanging="284"/>
      </w:pPr>
      <w:rPr>
        <w:rFonts w:hint="default"/>
      </w:rPr>
    </w:lvl>
  </w:abstractNum>
  <w:abstractNum w:abstractNumId="26" w15:restartNumberingAfterBreak="0">
    <w:nsid w:val="58613E6B"/>
    <w:multiLevelType w:val="multilevel"/>
    <w:tmpl w:val="B976788C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A3260E"/>
    <w:multiLevelType w:val="multilevel"/>
    <w:tmpl w:val="D98EBB5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5" w:firstLine="426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425" w:hanging="425"/>
      </w:pPr>
      <w:rPr>
        <w:rFonts w:hint="default"/>
      </w:rPr>
    </w:lvl>
  </w:abstractNum>
  <w:abstractNum w:abstractNumId="2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06DE1"/>
    <w:multiLevelType w:val="multilevel"/>
    <w:tmpl w:val="978C511A"/>
    <w:lvl w:ilvl="0">
      <w:start w:val="1"/>
      <w:numFmt w:val="bullet"/>
      <w:pStyle w:val="AufzhlungBulletpoint1"/>
      <w:lvlText w:val=""/>
      <w:lvlJc w:val="left"/>
      <w:pPr>
        <w:ind w:left="567" w:hanging="283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pStyle w:val="AufzhlungBulletpoin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2"/>
      </w:rPr>
    </w:lvl>
    <w:lvl w:ilvl="2">
      <w:start w:val="1"/>
      <w:numFmt w:val="bullet"/>
      <w:pStyle w:val="AufzhlungBulletpoint3"/>
      <w:lvlText w:val=""/>
      <w:lvlJc w:val="left"/>
      <w:pPr>
        <w:ind w:left="1134" w:hanging="283"/>
      </w:pPr>
      <w:rPr>
        <w:rFonts w:ascii="Symbol" w:hAnsi="Symbol" w:hint="default"/>
        <w:color w:val="auto"/>
        <w:sz w:val="12"/>
        <w:szCs w:val="12"/>
      </w:rPr>
    </w:lvl>
    <w:lvl w:ilvl="3">
      <w:start w:val="1"/>
      <w:numFmt w:val="bullet"/>
      <w:pStyle w:val="AufzhlungSpiegelstrich"/>
      <w:lvlText w:val="–"/>
      <w:lvlJc w:val="left"/>
      <w:pPr>
        <w:ind w:left="284" w:hanging="284"/>
      </w:pPr>
      <w:rPr>
        <w:rFonts w:ascii="Arial" w:hAnsi="Arial" w:hint="default"/>
      </w:rPr>
    </w:lvl>
    <w:lvl w:ilvl="4">
      <w:start w:val="1"/>
      <w:numFmt w:val="bullet"/>
      <w:pStyle w:val="Verweis1"/>
      <w:lvlText w:val="→"/>
      <w:lvlJc w:val="left"/>
      <w:pPr>
        <w:ind w:left="567" w:hanging="283"/>
      </w:pPr>
      <w:rPr>
        <w:rFonts w:ascii="Arial" w:hAnsi="Arial" w:hint="default"/>
      </w:rPr>
    </w:lvl>
    <w:lvl w:ilvl="5">
      <w:start w:val="1"/>
      <w:numFmt w:val="bullet"/>
      <w:pStyle w:val="Verweis2"/>
      <w:lvlText w:val="→"/>
      <w:lvlJc w:val="left"/>
      <w:pPr>
        <w:ind w:left="851" w:hanging="284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760C4"/>
    <w:multiLevelType w:val="hybridMultilevel"/>
    <w:tmpl w:val="037C09C0"/>
    <w:lvl w:ilvl="0" w:tplc="127ED70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98261">
    <w:abstractNumId w:val="9"/>
  </w:num>
  <w:num w:numId="2" w16cid:durableId="365108615">
    <w:abstractNumId w:val="7"/>
  </w:num>
  <w:num w:numId="3" w16cid:durableId="2054499860">
    <w:abstractNumId w:val="6"/>
  </w:num>
  <w:num w:numId="4" w16cid:durableId="1661812346">
    <w:abstractNumId w:val="5"/>
  </w:num>
  <w:num w:numId="5" w16cid:durableId="1422797728">
    <w:abstractNumId w:val="4"/>
  </w:num>
  <w:num w:numId="6" w16cid:durableId="917860452">
    <w:abstractNumId w:val="8"/>
  </w:num>
  <w:num w:numId="7" w16cid:durableId="1729298582">
    <w:abstractNumId w:val="3"/>
  </w:num>
  <w:num w:numId="8" w16cid:durableId="191069276">
    <w:abstractNumId w:val="2"/>
  </w:num>
  <w:num w:numId="9" w16cid:durableId="290288432">
    <w:abstractNumId w:val="1"/>
  </w:num>
  <w:num w:numId="10" w16cid:durableId="1493377871">
    <w:abstractNumId w:val="0"/>
  </w:num>
  <w:num w:numId="11" w16cid:durableId="890464988">
    <w:abstractNumId w:val="34"/>
  </w:num>
  <w:num w:numId="12" w16cid:durableId="1764034919">
    <w:abstractNumId w:val="26"/>
  </w:num>
  <w:num w:numId="13" w16cid:durableId="1782609240">
    <w:abstractNumId w:val="22"/>
  </w:num>
  <w:num w:numId="14" w16cid:durableId="1966807184">
    <w:abstractNumId w:val="37"/>
  </w:num>
  <w:num w:numId="15" w16cid:durableId="1869443340">
    <w:abstractNumId w:val="36"/>
  </w:num>
  <w:num w:numId="16" w16cid:durableId="2080398949">
    <w:abstractNumId w:val="14"/>
  </w:num>
  <w:num w:numId="17" w16cid:durableId="54939289">
    <w:abstractNumId w:val="24"/>
  </w:num>
  <w:num w:numId="18" w16cid:durableId="19641869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8549427">
    <w:abstractNumId w:val="33"/>
  </w:num>
  <w:num w:numId="20" w16cid:durableId="245965463">
    <w:abstractNumId w:val="21"/>
  </w:num>
  <w:num w:numId="21" w16cid:durableId="1509904771">
    <w:abstractNumId w:val="31"/>
  </w:num>
  <w:num w:numId="22" w16cid:durableId="877280445">
    <w:abstractNumId w:val="30"/>
  </w:num>
  <w:num w:numId="23" w16cid:durableId="804782191">
    <w:abstractNumId w:val="15"/>
  </w:num>
  <w:num w:numId="24" w16cid:durableId="1798528246">
    <w:abstractNumId w:val="25"/>
  </w:num>
  <w:num w:numId="25" w16cid:durableId="1026175382">
    <w:abstractNumId w:val="32"/>
  </w:num>
  <w:num w:numId="26" w16cid:durableId="819736157">
    <w:abstractNumId w:val="28"/>
  </w:num>
  <w:num w:numId="27" w16cid:durableId="446778069">
    <w:abstractNumId w:val="16"/>
  </w:num>
  <w:num w:numId="28" w16cid:durableId="1567643031">
    <w:abstractNumId w:val="13"/>
  </w:num>
  <w:num w:numId="29" w16cid:durableId="150566208">
    <w:abstractNumId w:val="29"/>
  </w:num>
  <w:num w:numId="30" w16cid:durableId="490558555">
    <w:abstractNumId w:val="18"/>
  </w:num>
  <w:num w:numId="31" w16cid:durableId="714742281">
    <w:abstractNumId w:val="27"/>
  </w:num>
  <w:num w:numId="32" w16cid:durableId="931014132">
    <w:abstractNumId w:val="25"/>
  </w:num>
  <w:num w:numId="33" w16cid:durableId="1183401732">
    <w:abstractNumId w:val="25"/>
  </w:num>
  <w:num w:numId="34" w16cid:durableId="342711014">
    <w:abstractNumId w:val="23"/>
  </w:num>
  <w:num w:numId="35" w16cid:durableId="1706248329">
    <w:abstractNumId w:val="35"/>
  </w:num>
  <w:num w:numId="36" w16cid:durableId="1991522472">
    <w:abstractNumId w:val="17"/>
  </w:num>
  <w:num w:numId="37" w16cid:durableId="496386098">
    <w:abstractNumId w:val="20"/>
  </w:num>
  <w:num w:numId="38" w16cid:durableId="2030987893">
    <w:abstractNumId w:val="12"/>
  </w:num>
  <w:num w:numId="39" w16cid:durableId="174463035">
    <w:abstractNumId w:val="19"/>
  </w:num>
  <w:num w:numId="40" w16cid:durableId="2072582399">
    <w:abstractNumId w:val="11"/>
  </w:num>
  <w:num w:numId="41" w16cid:durableId="21413356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17"/>
    <w:rsid w:val="00002978"/>
    <w:rsid w:val="00007D1D"/>
    <w:rsid w:val="0001010F"/>
    <w:rsid w:val="00025CEC"/>
    <w:rsid w:val="000266B7"/>
    <w:rsid w:val="00032B92"/>
    <w:rsid w:val="000351AD"/>
    <w:rsid w:val="000409C8"/>
    <w:rsid w:val="00041700"/>
    <w:rsid w:val="0005375F"/>
    <w:rsid w:val="00057395"/>
    <w:rsid w:val="00063BC2"/>
    <w:rsid w:val="000701F1"/>
    <w:rsid w:val="00070C13"/>
    <w:rsid w:val="0007174F"/>
    <w:rsid w:val="00071780"/>
    <w:rsid w:val="000803EB"/>
    <w:rsid w:val="00081CCC"/>
    <w:rsid w:val="000834FB"/>
    <w:rsid w:val="000841AD"/>
    <w:rsid w:val="00095652"/>
    <w:rsid w:val="00096E8E"/>
    <w:rsid w:val="000A1884"/>
    <w:rsid w:val="000A24EC"/>
    <w:rsid w:val="000B0E8E"/>
    <w:rsid w:val="000B183F"/>
    <w:rsid w:val="000B595D"/>
    <w:rsid w:val="000C49C1"/>
    <w:rsid w:val="000C7CAA"/>
    <w:rsid w:val="000D1743"/>
    <w:rsid w:val="000D1BB6"/>
    <w:rsid w:val="000E02D4"/>
    <w:rsid w:val="000E7543"/>
    <w:rsid w:val="000E756F"/>
    <w:rsid w:val="000E7D41"/>
    <w:rsid w:val="000F1D2B"/>
    <w:rsid w:val="000F59BF"/>
    <w:rsid w:val="0010021F"/>
    <w:rsid w:val="00102345"/>
    <w:rsid w:val="001041B9"/>
    <w:rsid w:val="00106688"/>
    <w:rsid w:val="00107F09"/>
    <w:rsid w:val="001116F6"/>
    <w:rsid w:val="001134C7"/>
    <w:rsid w:val="00113CB8"/>
    <w:rsid w:val="0012151C"/>
    <w:rsid w:val="00124685"/>
    <w:rsid w:val="00124F68"/>
    <w:rsid w:val="00127BBA"/>
    <w:rsid w:val="0013336C"/>
    <w:rsid w:val="00133CFB"/>
    <w:rsid w:val="001375AB"/>
    <w:rsid w:val="00144122"/>
    <w:rsid w:val="00146C9E"/>
    <w:rsid w:val="00154677"/>
    <w:rsid w:val="00162BEF"/>
    <w:rsid w:val="0016554D"/>
    <w:rsid w:val="00167916"/>
    <w:rsid w:val="00171870"/>
    <w:rsid w:val="001912A0"/>
    <w:rsid w:val="001A3606"/>
    <w:rsid w:val="001B6341"/>
    <w:rsid w:val="001C0102"/>
    <w:rsid w:val="001C3F65"/>
    <w:rsid w:val="001C6F30"/>
    <w:rsid w:val="001E04F5"/>
    <w:rsid w:val="001E73F4"/>
    <w:rsid w:val="001F4A7E"/>
    <w:rsid w:val="001F4B8C"/>
    <w:rsid w:val="0021399F"/>
    <w:rsid w:val="0022477A"/>
    <w:rsid w:val="0022685B"/>
    <w:rsid w:val="0023018C"/>
    <w:rsid w:val="0023205B"/>
    <w:rsid w:val="00234DFE"/>
    <w:rsid w:val="00243EAD"/>
    <w:rsid w:val="00243FA0"/>
    <w:rsid w:val="00245B8C"/>
    <w:rsid w:val="002466D7"/>
    <w:rsid w:val="0025644A"/>
    <w:rsid w:val="00267F71"/>
    <w:rsid w:val="002726D9"/>
    <w:rsid w:val="00273C93"/>
    <w:rsid w:val="002801D6"/>
    <w:rsid w:val="00283995"/>
    <w:rsid w:val="00290E37"/>
    <w:rsid w:val="00292375"/>
    <w:rsid w:val="00294C50"/>
    <w:rsid w:val="002A2A3B"/>
    <w:rsid w:val="002A37C4"/>
    <w:rsid w:val="002A658F"/>
    <w:rsid w:val="002B551B"/>
    <w:rsid w:val="002C163B"/>
    <w:rsid w:val="002C7489"/>
    <w:rsid w:val="002D17A6"/>
    <w:rsid w:val="002D272F"/>
    <w:rsid w:val="002D38AE"/>
    <w:rsid w:val="002D77D1"/>
    <w:rsid w:val="002E0FA7"/>
    <w:rsid w:val="002F06AA"/>
    <w:rsid w:val="002F25B9"/>
    <w:rsid w:val="002F68A2"/>
    <w:rsid w:val="0030245A"/>
    <w:rsid w:val="003027B7"/>
    <w:rsid w:val="00303B73"/>
    <w:rsid w:val="00304549"/>
    <w:rsid w:val="003053F4"/>
    <w:rsid w:val="003071A0"/>
    <w:rsid w:val="003144C1"/>
    <w:rsid w:val="00314FFB"/>
    <w:rsid w:val="0032330D"/>
    <w:rsid w:val="00333A1B"/>
    <w:rsid w:val="003514EE"/>
    <w:rsid w:val="00352BE3"/>
    <w:rsid w:val="00360C05"/>
    <w:rsid w:val="00362305"/>
    <w:rsid w:val="00363671"/>
    <w:rsid w:val="00364EE3"/>
    <w:rsid w:val="00365D0C"/>
    <w:rsid w:val="003663FF"/>
    <w:rsid w:val="0037222F"/>
    <w:rsid w:val="003757E4"/>
    <w:rsid w:val="00375834"/>
    <w:rsid w:val="00387511"/>
    <w:rsid w:val="0039124E"/>
    <w:rsid w:val="00397CDB"/>
    <w:rsid w:val="003B42CF"/>
    <w:rsid w:val="003C3D32"/>
    <w:rsid w:val="003D0FAA"/>
    <w:rsid w:val="003D4E86"/>
    <w:rsid w:val="003E3613"/>
    <w:rsid w:val="003F1A56"/>
    <w:rsid w:val="003F3E9E"/>
    <w:rsid w:val="0040518A"/>
    <w:rsid w:val="00406579"/>
    <w:rsid w:val="0042289A"/>
    <w:rsid w:val="00452D49"/>
    <w:rsid w:val="00486DBB"/>
    <w:rsid w:val="00487650"/>
    <w:rsid w:val="00494FD7"/>
    <w:rsid w:val="00495F83"/>
    <w:rsid w:val="004A039B"/>
    <w:rsid w:val="004B0AEC"/>
    <w:rsid w:val="004B0FDB"/>
    <w:rsid w:val="004C1329"/>
    <w:rsid w:val="004C3880"/>
    <w:rsid w:val="004D0F2F"/>
    <w:rsid w:val="004D179F"/>
    <w:rsid w:val="004D2175"/>
    <w:rsid w:val="004D5B31"/>
    <w:rsid w:val="004F22CB"/>
    <w:rsid w:val="004F3373"/>
    <w:rsid w:val="00500294"/>
    <w:rsid w:val="00504704"/>
    <w:rsid w:val="00515DE8"/>
    <w:rsid w:val="005163DD"/>
    <w:rsid w:val="00526C93"/>
    <w:rsid w:val="00532825"/>
    <w:rsid w:val="005339AE"/>
    <w:rsid w:val="005354CF"/>
    <w:rsid w:val="00535EA2"/>
    <w:rsid w:val="00537410"/>
    <w:rsid w:val="00544373"/>
    <w:rsid w:val="0054626E"/>
    <w:rsid w:val="00550787"/>
    <w:rsid w:val="00552C29"/>
    <w:rsid w:val="0055767F"/>
    <w:rsid w:val="00562128"/>
    <w:rsid w:val="005661E7"/>
    <w:rsid w:val="0057195B"/>
    <w:rsid w:val="00574DC2"/>
    <w:rsid w:val="00584144"/>
    <w:rsid w:val="00584831"/>
    <w:rsid w:val="00586045"/>
    <w:rsid w:val="00591832"/>
    <w:rsid w:val="00592841"/>
    <w:rsid w:val="005A357F"/>
    <w:rsid w:val="005A7BE5"/>
    <w:rsid w:val="005B4DEC"/>
    <w:rsid w:val="005B6FD0"/>
    <w:rsid w:val="005C6148"/>
    <w:rsid w:val="005D4CEB"/>
    <w:rsid w:val="005E407C"/>
    <w:rsid w:val="005E5A88"/>
    <w:rsid w:val="005E76CC"/>
    <w:rsid w:val="005F768F"/>
    <w:rsid w:val="006044D5"/>
    <w:rsid w:val="00621A57"/>
    <w:rsid w:val="00622481"/>
    <w:rsid w:val="00622FDC"/>
    <w:rsid w:val="00625020"/>
    <w:rsid w:val="00632A38"/>
    <w:rsid w:val="00642E17"/>
    <w:rsid w:val="00642F26"/>
    <w:rsid w:val="00647B77"/>
    <w:rsid w:val="0065274C"/>
    <w:rsid w:val="00661FDF"/>
    <w:rsid w:val="00674908"/>
    <w:rsid w:val="00686D14"/>
    <w:rsid w:val="00687E4D"/>
    <w:rsid w:val="00687ED7"/>
    <w:rsid w:val="00692684"/>
    <w:rsid w:val="006B3083"/>
    <w:rsid w:val="006C144C"/>
    <w:rsid w:val="006C62E1"/>
    <w:rsid w:val="006D32A8"/>
    <w:rsid w:val="006E0F4E"/>
    <w:rsid w:val="006E4AF1"/>
    <w:rsid w:val="006F0345"/>
    <w:rsid w:val="006F0469"/>
    <w:rsid w:val="007040B6"/>
    <w:rsid w:val="00705076"/>
    <w:rsid w:val="00711147"/>
    <w:rsid w:val="00711CE4"/>
    <w:rsid w:val="00714154"/>
    <w:rsid w:val="007144EE"/>
    <w:rsid w:val="00724640"/>
    <w:rsid w:val="007277E3"/>
    <w:rsid w:val="00731A17"/>
    <w:rsid w:val="00734458"/>
    <w:rsid w:val="0073621D"/>
    <w:rsid w:val="00741859"/>
    <w:rsid w:val="007419CF"/>
    <w:rsid w:val="0074241C"/>
    <w:rsid w:val="00742B61"/>
    <w:rsid w:val="0074487E"/>
    <w:rsid w:val="00746273"/>
    <w:rsid w:val="0074797D"/>
    <w:rsid w:val="0075366F"/>
    <w:rsid w:val="00767983"/>
    <w:rsid w:val="007721BF"/>
    <w:rsid w:val="00774E70"/>
    <w:rsid w:val="00781668"/>
    <w:rsid w:val="0078181E"/>
    <w:rsid w:val="0078655A"/>
    <w:rsid w:val="00791079"/>
    <w:rsid w:val="007942AF"/>
    <w:rsid w:val="00796CEE"/>
    <w:rsid w:val="00797152"/>
    <w:rsid w:val="007A2695"/>
    <w:rsid w:val="007B3E29"/>
    <w:rsid w:val="007B5396"/>
    <w:rsid w:val="007C0B2A"/>
    <w:rsid w:val="007D5D91"/>
    <w:rsid w:val="007D7DF8"/>
    <w:rsid w:val="007E0460"/>
    <w:rsid w:val="007F4087"/>
    <w:rsid w:val="00804FB6"/>
    <w:rsid w:val="00811165"/>
    <w:rsid w:val="00832A66"/>
    <w:rsid w:val="00841B44"/>
    <w:rsid w:val="00843CAE"/>
    <w:rsid w:val="0084589E"/>
    <w:rsid w:val="00851AEC"/>
    <w:rsid w:val="00853121"/>
    <w:rsid w:val="00857D8A"/>
    <w:rsid w:val="0086166F"/>
    <w:rsid w:val="00864855"/>
    <w:rsid w:val="00865150"/>
    <w:rsid w:val="00870017"/>
    <w:rsid w:val="00873147"/>
    <w:rsid w:val="00874E49"/>
    <w:rsid w:val="00876898"/>
    <w:rsid w:val="00883CC4"/>
    <w:rsid w:val="008D6BAF"/>
    <w:rsid w:val="008E4394"/>
    <w:rsid w:val="00900690"/>
    <w:rsid w:val="0090503E"/>
    <w:rsid w:val="00915B90"/>
    <w:rsid w:val="009235A2"/>
    <w:rsid w:val="00926F7E"/>
    <w:rsid w:val="0092770E"/>
    <w:rsid w:val="0093392A"/>
    <w:rsid w:val="0093619F"/>
    <w:rsid w:val="009427E5"/>
    <w:rsid w:val="009454B7"/>
    <w:rsid w:val="00946FDF"/>
    <w:rsid w:val="009550B9"/>
    <w:rsid w:val="009572CA"/>
    <w:rsid w:val="009613D8"/>
    <w:rsid w:val="00974275"/>
    <w:rsid w:val="009804FC"/>
    <w:rsid w:val="0098474B"/>
    <w:rsid w:val="00994D91"/>
    <w:rsid w:val="0099525A"/>
    <w:rsid w:val="00995CBA"/>
    <w:rsid w:val="0099678C"/>
    <w:rsid w:val="009B0C96"/>
    <w:rsid w:val="009C222B"/>
    <w:rsid w:val="009C67A8"/>
    <w:rsid w:val="009D201B"/>
    <w:rsid w:val="009D3AB0"/>
    <w:rsid w:val="009D5D9C"/>
    <w:rsid w:val="009E2171"/>
    <w:rsid w:val="009E7BF8"/>
    <w:rsid w:val="009F3E6A"/>
    <w:rsid w:val="00A02378"/>
    <w:rsid w:val="00A06F53"/>
    <w:rsid w:val="00A211F7"/>
    <w:rsid w:val="00A214FC"/>
    <w:rsid w:val="00A2332D"/>
    <w:rsid w:val="00A338C0"/>
    <w:rsid w:val="00A35E6A"/>
    <w:rsid w:val="00A42A7E"/>
    <w:rsid w:val="00A43EDD"/>
    <w:rsid w:val="00A5451D"/>
    <w:rsid w:val="00A55C83"/>
    <w:rsid w:val="00A564D2"/>
    <w:rsid w:val="00A57815"/>
    <w:rsid w:val="00A62F82"/>
    <w:rsid w:val="00A62FAD"/>
    <w:rsid w:val="00A63BA2"/>
    <w:rsid w:val="00A70CDC"/>
    <w:rsid w:val="00A7133D"/>
    <w:rsid w:val="00A75C6B"/>
    <w:rsid w:val="00A764B5"/>
    <w:rsid w:val="00A7788C"/>
    <w:rsid w:val="00A87B42"/>
    <w:rsid w:val="00A9520E"/>
    <w:rsid w:val="00A956BA"/>
    <w:rsid w:val="00A960B8"/>
    <w:rsid w:val="00AA5DDC"/>
    <w:rsid w:val="00AB0D27"/>
    <w:rsid w:val="00AB3B00"/>
    <w:rsid w:val="00AB605E"/>
    <w:rsid w:val="00AC2D5B"/>
    <w:rsid w:val="00AC3C0A"/>
    <w:rsid w:val="00AC7746"/>
    <w:rsid w:val="00AD36B2"/>
    <w:rsid w:val="00AD5C8F"/>
    <w:rsid w:val="00AF47AE"/>
    <w:rsid w:val="00AF7CA8"/>
    <w:rsid w:val="00B11A9B"/>
    <w:rsid w:val="00B22417"/>
    <w:rsid w:val="00B24B2A"/>
    <w:rsid w:val="00B32881"/>
    <w:rsid w:val="00B32ABB"/>
    <w:rsid w:val="00B41FD3"/>
    <w:rsid w:val="00B426D3"/>
    <w:rsid w:val="00B431DE"/>
    <w:rsid w:val="00B452C0"/>
    <w:rsid w:val="00B70D03"/>
    <w:rsid w:val="00B803E7"/>
    <w:rsid w:val="00B82E14"/>
    <w:rsid w:val="00B8766E"/>
    <w:rsid w:val="00B97484"/>
    <w:rsid w:val="00BA4DDE"/>
    <w:rsid w:val="00BA5F1F"/>
    <w:rsid w:val="00BA658D"/>
    <w:rsid w:val="00BB0EB7"/>
    <w:rsid w:val="00BB1DA6"/>
    <w:rsid w:val="00BB20C7"/>
    <w:rsid w:val="00BB3EE9"/>
    <w:rsid w:val="00BB4CF6"/>
    <w:rsid w:val="00BC64DC"/>
    <w:rsid w:val="00BC655F"/>
    <w:rsid w:val="00BD09F9"/>
    <w:rsid w:val="00BE1E62"/>
    <w:rsid w:val="00BE6909"/>
    <w:rsid w:val="00BF42AF"/>
    <w:rsid w:val="00BF52B2"/>
    <w:rsid w:val="00BF582E"/>
    <w:rsid w:val="00BF7052"/>
    <w:rsid w:val="00BF7EA3"/>
    <w:rsid w:val="00C05FAB"/>
    <w:rsid w:val="00C17880"/>
    <w:rsid w:val="00C23037"/>
    <w:rsid w:val="00C252BE"/>
    <w:rsid w:val="00C25656"/>
    <w:rsid w:val="00C3674D"/>
    <w:rsid w:val="00C40575"/>
    <w:rsid w:val="00C43EDE"/>
    <w:rsid w:val="00C51D2F"/>
    <w:rsid w:val="00C5231E"/>
    <w:rsid w:val="00C60AC3"/>
    <w:rsid w:val="00C65EC9"/>
    <w:rsid w:val="00C87401"/>
    <w:rsid w:val="00CA2784"/>
    <w:rsid w:val="00CA348A"/>
    <w:rsid w:val="00CA5EF8"/>
    <w:rsid w:val="00CB2CE6"/>
    <w:rsid w:val="00CC06EF"/>
    <w:rsid w:val="00CC79AF"/>
    <w:rsid w:val="00CF08BB"/>
    <w:rsid w:val="00CF1803"/>
    <w:rsid w:val="00CF1E53"/>
    <w:rsid w:val="00D00E26"/>
    <w:rsid w:val="00D01DA7"/>
    <w:rsid w:val="00D04443"/>
    <w:rsid w:val="00D063EA"/>
    <w:rsid w:val="00D17F96"/>
    <w:rsid w:val="00D235AC"/>
    <w:rsid w:val="00D307A8"/>
    <w:rsid w:val="00D30E68"/>
    <w:rsid w:val="00D31037"/>
    <w:rsid w:val="00D34C4B"/>
    <w:rsid w:val="00D44BA6"/>
    <w:rsid w:val="00D51870"/>
    <w:rsid w:val="00D52911"/>
    <w:rsid w:val="00D57397"/>
    <w:rsid w:val="00D61996"/>
    <w:rsid w:val="00D654CD"/>
    <w:rsid w:val="00D678C7"/>
    <w:rsid w:val="00D8261A"/>
    <w:rsid w:val="00D840AC"/>
    <w:rsid w:val="00D85B4B"/>
    <w:rsid w:val="00D9415C"/>
    <w:rsid w:val="00DA469E"/>
    <w:rsid w:val="00DA716B"/>
    <w:rsid w:val="00DB00CC"/>
    <w:rsid w:val="00DB45F8"/>
    <w:rsid w:val="00DB7675"/>
    <w:rsid w:val="00DC2673"/>
    <w:rsid w:val="00DC43A9"/>
    <w:rsid w:val="00DC47FF"/>
    <w:rsid w:val="00DC732A"/>
    <w:rsid w:val="00DD6CEE"/>
    <w:rsid w:val="00DE1D2D"/>
    <w:rsid w:val="00DE39B0"/>
    <w:rsid w:val="00DE6720"/>
    <w:rsid w:val="00E20541"/>
    <w:rsid w:val="00E21F93"/>
    <w:rsid w:val="00E25DCD"/>
    <w:rsid w:val="00E268BF"/>
    <w:rsid w:val="00E269E1"/>
    <w:rsid w:val="00E3156A"/>
    <w:rsid w:val="00E326FF"/>
    <w:rsid w:val="00E37D6F"/>
    <w:rsid w:val="00E415E3"/>
    <w:rsid w:val="00E442A5"/>
    <w:rsid w:val="00E45F13"/>
    <w:rsid w:val="00E50336"/>
    <w:rsid w:val="00E510BC"/>
    <w:rsid w:val="00E51D98"/>
    <w:rsid w:val="00E52BA4"/>
    <w:rsid w:val="00E61256"/>
    <w:rsid w:val="00E62EFE"/>
    <w:rsid w:val="00E73CB2"/>
    <w:rsid w:val="00E774CB"/>
    <w:rsid w:val="00E80CC4"/>
    <w:rsid w:val="00E839BA"/>
    <w:rsid w:val="00E8428A"/>
    <w:rsid w:val="00E91CB5"/>
    <w:rsid w:val="00E944A9"/>
    <w:rsid w:val="00E97F7D"/>
    <w:rsid w:val="00EA0616"/>
    <w:rsid w:val="00EA28D6"/>
    <w:rsid w:val="00EA3AF8"/>
    <w:rsid w:val="00EA59B8"/>
    <w:rsid w:val="00EA5A01"/>
    <w:rsid w:val="00EA7B2A"/>
    <w:rsid w:val="00EB2905"/>
    <w:rsid w:val="00EC2DF9"/>
    <w:rsid w:val="00ED45BB"/>
    <w:rsid w:val="00EE6E36"/>
    <w:rsid w:val="00EF2743"/>
    <w:rsid w:val="00F016BC"/>
    <w:rsid w:val="00F0660B"/>
    <w:rsid w:val="00F123AE"/>
    <w:rsid w:val="00F16C91"/>
    <w:rsid w:val="00F2171E"/>
    <w:rsid w:val="00F26721"/>
    <w:rsid w:val="00F32B93"/>
    <w:rsid w:val="00F5551A"/>
    <w:rsid w:val="00F56193"/>
    <w:rsid w:val="00F6284E"/>
    <w:rsid w:val="00F66FA9"/>
    <w:rsid w:val="00F73331"/>
    <w:rsid w:val="00F7764D"/>
    <w:rsid w:val="00F82CF8"/>
    <w:rsid w:val="00F87174"/>
    <w:rsid w:val="00F91D37"/>
    <w:rsid w:val="00F93538"/>
    <w:rsid w:val="00F9610D"/>
    <w:rsid w:val="00FB2BE9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DBD4A1"/>
  <w15:docId w15:val="{E7BBE836-D7A2-2747-B8C3-45B09A61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0" w:unhideWhenUsed="1"/>
    <w:lsdException w:name="footer" w:semiHidden="1" w:uiPriority="94" w:unhideWhenUsed="1"/>
    <w:lsdException w:name="index heading" w:semiHidden="1" w:unhideWhenUsed="1"/>
    <w:lsdException w:name="caption" w:uiPriority="0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231E"/>
    <w:pPr>
      <w:spacing w:line="280" w:lineRule="atLeast"/>
    </w:p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16554D"/>
    <w:pPr>
      <w:keepNext/>
      <w:keepLines/>
      <w:spacing w:before="660" w:after="4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0541"/>
    <w:pPr>
      <w:keepNext/>
      <w:keepLines/>
      <w:spacing w:before="440" w:after="1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554D"/>
    <w:pPr>
      <w:keepNext/>
      <w:keepLines/>
      <w:spacing w:before="440" w:after="1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D235AC"/>
    <w:pPr>
      <w:keepNext/>
      <w:keepLines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rsid w:val="00A214FC"/>
    <w:pPr>
      <w:tabs>
        <w:tab w:val="center" w:pos="4536"/>
        <w:tab w:val="right" w:pos="9072"/>
      </w:tabs>
      <w:spacing w:line="196" w:lineRule="atLeast"/>
    </w:pPr>
    <w:rPr>
      <w:spacing w:val="-6"/>
      <w:sz w:val="16"/>
    </w:rPr>
  </w:style>
  <w:style w:type="character" w:customStyle="1" w:styleId="KopfzeileZchn">
    <w:name w:val="Kopfzeile Zchn"/>
    <w:basedOn w:val="Absatz-Standardschriftart"/>
    <w:link w:val="Kopfzeile"/>
    <w:rsid w:val="00D01DA7"/>
    <w:rPr>
      <w:spacing w:val="-6"/>
      <w:sz w:val="16"/>
    </w:rPr>
  </w:style>
  <w:style w:type="paragraph" w:styleId="Fuzeile">
    <w:name w:val="footer"/>
    <w:basedOn w:val="Standard"/>
    <w:link w:val="FuzeileZchn"/>
    <w:uiPriority w:val="94"/>
    <w:rsid w:val="00E21F93"/>
    <w:pPr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rsid w:val="00D01DA7"/>
    <w:rPr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294C5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57" w:type="dxa"/>
      </w:tblCellMar>
    </w:tblPr>
  </w:style>
  <w:style w:type="character" w:customStyle="1" w:styleId="berschrift1Zchn">
    <w:name w:val="Überschrift 1 Zchn"/>
    <w:aliases w:val="Überschrift Zchn"/>
    <w:basedOn w:val="Absatz-Standardschriftart"/>
    <w:link w:val="berschrift1"/>
    <w:rsid w:val="001655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0541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aliases w:val="Titel 30 Pt"/>
    <w:basedOn w:val="Standard"/>
    <w:next w:val="Standard"/>
    <w:link w:val="TitelZchn"/>
    <w:uiPriority w:val="11"/>
    <w:qFormat/>
    <w:rsid w:val="000351AD"/>
    <w:pPr>
      <w:spacing w:after="300" w:line="240" w:lineRule="auto"/>
      <w:contextualSpacing/>
    </w:pPr>
    <w:rPr>
      <w:rFonts w:ascii="Arial MT Std Light" w:eastAsiaTheme="majorEastAsia" w:hAnsi="Arial MT Std Light" w:cstheme="majorBidi"/>
      <w:kern w:val="28"/>
      <w:sz w:val="60"/>
      <w:szCs w:val="52"/>
    </w:rPr>
  </w:style>
  <w:style w:type="character" w:customStyle="1" w:styleId="TitelZchn">
    <w:name w:val="Titel Zchn"/>
    <w:aliases w:val="Titel 30 Pt Zchn"/>
    <w:basedOn w:val="Absatz-Standardschriftart"/>
    <w:link w:val="Titel"/>
    <w:uiPriority w:val="11"/>
    <w:rsid w:val="000351AD"/>
    <w:rPr>
      <w:rFonts w:ascii="Arial MT Std Light" w:eastAsiaTheme="majorEastAsia" w:hAnsi="Arial MT Std Light" w:cstheme="majorBidi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7D5D91"/>
    <w:pPr>
      <w:spacing w:after="280"/>
      <w:contextualSpacing/>
    </w:pPr>
    <w:rPr>
      <w:rFonts w:asciiTheme="majorHAnsi" w:hAnsiTheme="majorHAnsi"/>
      <w:b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7D5D91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16554D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057395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Bulletpoint1">
    <w:name w:val="Aufzählung Bulletpoint 1"/>
    <w:basedOn w:val="Listenabsatz"/>
    <w:uiPriority w:val="2"/>
    <w:qFormat/>
    <w:rsid w:val="0093392A"/>
    <w:pPr>
      <w:numPr>
        <w:numId w:val="19"/>
      </w:numPr>
      <w:spacing w:before="100" w:after="100"/>
    </w:pPr>
  </w:style>
  <w:style w:type="paragraph" w:customStyle="1" w:styleId="Traktandum-Text">
    <w:name w:val="Traktandum-Text"/>
    <w:basedOn w:val="AufzhlungBulletpoint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Bulletpoint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aliases w:val="Untertitel 14 Pt"/>
    <w:basedOn w:val="Standard"/>
    <w:next w:val="Standard"/>
    <w:link w:val="UntertitelZchn"/>
    <w:uiPriority w:val="12"/>
    <w:rsid w:val="00F66FA9"/>
    <w:pPr>
      <w:numPr>
        <w:ilvl w:val="1"/>
      </w:numPr>
      <w:spacing w:after="100"/>
    </w:pPr>
    <w:rPr>
      <w:rFonts w:eastAsiaTheme="minorEastAsia"/>
      <w:b/>
      <w:color w:val="000000" w:themeColor="text1"/>
      <w:sz w:val="28"/>
    </w:rPr>
  </w:style>
  <w:style w:type="character" w:customStyle="1" w:styleId="UntertitelZchn">
    <w:name w:val="Untertitel Zchn"/>
    <w:aliases w:val="Untertitel 14 Pt Zchn"/>
    <w:basedOn w:val="Absatz-Standardschriftart"/>
    <w:link w:val="Untertitel"/>
    <w:uiPriority w:val="12"/>
    <w:rsid w:val="00F66FA9"/>
    <w:rPr>
      <w:rFonts w:eastAsiaTheme="minorEastAsia"/>
      <w:b/>
      <w:color w:val="000000" w:themeColor="text1"/>
      <w:sz w:val="28"/>
    </w:rPr>
  </w:style>
  <w:style w:type="paragraph" w:styleId="Datum">
    <w:name w:val="Date"/>
    <w:basedOn w:val="Standard"/>
    <w:next w:val="Standard"/>
    <w:link w:val="DatumZchn"/>
    <w:uiPriority w:val="15"/>
    <w:rsid w:val="00EF2743"/>
    <w:pPr>
      <w:spacing w:before="360" w:after="600"/>
    </w:pPr>
  </w:style>
  <w:style w:type="character" w:customStyle="1" w:styleId="DatumZchn">
    <w:name w:val="Datum Zchn"/>
    <w:basedOn w:val="Absatz-Standardschriftart"/>
    <w:link w:val="Datum"/>
    <w:uiPriority w:val="15"/>
    <w:rsid w:val="00EF2743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EA0616"/>
    <w:pPr>
      <w:spacing w:line="280" w:lineRule="atLeast"/>
    </w:pPr>
    <w:tblPr>
      <w:tblCellMar>
        <w:left w:w="0" w:type="dxa"/>
        <w:bottom w:w="57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Bulletpoint2">
    <w:name w:val="Aufzählung Bulletpoint 2"/>
    <w:basedOn w:val="AufzhlungBulletpoint1"/>
    <w:uiPriority w:val="2"/>
    <w:rsid w:val="004C3880"/>
    <w:pPr>
      <w:numPr>
        <w:ilvl w:val="1"/>
      </w:numPr>
    </w:pPr>
  </w:style>
  <w:style w:type="paragraph" w:customStyle="1" w:styleId="AufzhlungBulletpoint3">
    <w:name w:val="Aufzählung Bulletpoint 3"/>
    <w:basedOn w:val="AufzhlungBulletpoint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qFormat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Texteingezogen"/>
    <w:uiPriority w:val="10"/>
    <w:qFormat/>
    <w:rsid w:val="008E4394"/>
    <w:pPr>
      <w:numPr>
        <w:numId w:val="32"/>
      </w:numPr>
    </w:pPr>
  </w:style>
  <w:style w:type="paragraph" w:customStyle="1" w:styleId="berschrift2nummeriert">
    <w:name w:val="Überschrift 2 nummeriert"/>
    <w:basedOn w:val="berschrift2"/>
    <w:next w:val="Texteingezogen"/>
    <w:uiPriority w:val="10"/>
    <w:qFormat/>
    <w:rsid w:val="00F32B93"/>
    <w:pPr>
      <w:numPr>
        <w:ilvl w:val="1"/>
        <w:numId w:val="32"/>
      </w:numPr>
    </w:pPr>
  </w:style>
  <w:style w:type="paragraph" w:customStyle="1" w:styleId="berschrift3nummeriert">
    <w:name w:val="Überschrift 3 nummeriert"/>
    <w:basedOn w:val="berschrift3"/>
    <w:next w:val="Texteingezogen"/>
    <w:uiPriority w:val="10"/>
    <w:qFormat/>
    <w:rsid w:val="00B426D3"/>
    <w:pPr>
      <w:numPr>
        <w:ilvl w:val="2"/>
        <w:numId w:val="32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32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851AEC"/>
    <w:pPr>
      <w:tabs>
        <w:tab w:val="right" w:pos="9354"/>
      </w:tabs>
      <w:spacing w:before="480"/>
      <w:ind w:left="567" w:hanging="567"/>
    </w:pPr>
    <w:rPr>
      <w:b/>
      <w:bCs/>
      <w:noProof/>
      <w:sz w:val="28"/>
    </w:rPr>
  </w:style>
  <w:style w:type="paragraph" w:styleId="Verzeichnis2">
    <w:name w:val="toc 2"/>
    <w:basedOn w:val="Standard"/>
    <w:next w:val="Standard"/>
    <w:autoRedefine/>
    <w:uiPriority w:val="39"/>
    <w:semiHidden/>
    <w:rsid w:val="00851AEC"/>
    <w:pPr>
      <w:tabs>
        <w:tab w:val="right" w:pos="9354"/>
      </w:tabs>
      <w:ind w:left="567" w:hanging="567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851AEC"/>
    <w:pPr>
      <w:tabs>
        <w:tab w:val="right" w:pos="9354"/>
      </w:tabs>
      <w:ind w:left="567" w:hanging="567"/>
    </w:pPr>
    <w:rPr>
      <w:b/>
      <w:noProof/>
    </w:r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294C50"/>
    <w:pPr>
      <w:tabs>
        <w:tab w:val="right" w:pos="9356"/>
      </w:tabs>
    </w:pPr>
  </w:style>
  <w:style w:type="paragraph" w:customStyle="1" w:styleId="Absenderzeile">
    <w:name w:val="Absenderzeile"/>
    <w:basedOn w:val="Standard"/>
    <w:uiPriority w:val="16"/>
    <w:rsid w:val="002D77D1"/>
    <w:pPr>
      <w:pBdr>
        <w:bottom w:val="single" w:sz="2" w:space="1" w:color="auto"/>
      </w:pBdr>
      <w:tabs>
        <w:tab w:val="right" w:pos="3969"/>
      </w:tabs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93392A"/>
    <w:pPr>
      <w:numPr>
        <w:ilvl w:val="5"/>
        <w:numId w:val="32"/>
      </w:numPr>
      <w:spacing w:before="100" w:after="100"/>
    </w:pPr>
  </w:style>
  <w:style w:type="paragraph" w:customStyle="1" w:styleId="Nummerierung2">
    <w:name w:val="Nummerierung 2"/>
    <w:basedOn w:val="Nummerierung1"/>
    <w:uiPriority w:val="3"/>
    <w:qFormat/>
    <w:rsid w:val="0093392A"/>
    <w:pPr>
      <w:numPr>
        <w:ilvl w:val="6"/>
      </w:numPr>
    </w:pPr>
  </w:style>
  <w:style w:type="character" w:styleId="Seitenzahl">
    <w:name w:val="page number"/>
    <w:basedOn w:val="Absatz-Standardschriftart"/>
    <w:rsid w:val="00E8428A"/>
  </w:style>
  <w:style w:type="paragraph" w:customStyle="1" w:styleId="Nummerierungabc">
    <w:name w:val="Nummerierung abc"/>
    <w:basedOn w:val="Listenabsatz"/>
    <w:uiPriority w:val="4"/>
    <w:qFormat/>
    <w:rsid w:val="003071A0"/>
    <w:pPr>
      <w:numPr>
        <w:ilvl w:val="8"/>
        <w:numId w:val="32"/>
      </w:numPr>
      <w:spacing w:before="100" w:after="100"/>
      <w:contextualSpacing w:val="0"/>
    </w:pPr>
  </w:style>
  <w:style w:type="paragraph" w:customStyle="1" w:styleId="Nummerierung3">
    <w:name w:val="Nummerierung 3"/>
    <w:basedOn w:val="Nummerierung2"/>
    <w:uiPriority w:val="3"/>
    <w:qFormat/>
    <w:rsid w:val="0093392A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32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832A66"/>
    <w:rPr>
      <w:color w:val="005D6C" w:themeColor="accent4"/>
    </w:rPr>
  </w:style>
  <w:style w:type="paragraph" w:customStyle="1" w:styleId="ErstelltdurchVorlagenbauerchfrArtiset">
    <w:name w:val="Erstellt durch Vorlagenbauer.ch für Artiset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ext8Pt">
    <w:name w:val="Text 8 Pt"/>
    <w:basedOn w:val="Standard"/>
    <w:semiHidden/>
    <w:qFormat/>
    <w:rsid w:val="00304549"/>
    <w:pPr>
      <w:spacing w:line="200" w:lineRule="atLeast"/>
    </w:pPr>
    <w:rPr>
      <w:spacing w:val="-6"/>
      <w:sz w:val="16"/>
    </w:rPr>
  </w:style>
  <w:style w:type="paragraph" w:customStyle="1" w:styleId="Fusszeile7Pt">
    <w:name w:val="Fusszeile 7 Pt"/>
    <w:basedOn w:val="Kopfzeile"/>
    <w:uiPriority w:val="94"/>
    <w:qFormat/>
    <w:rsid w:val="00A75C6B"/>
    <w:pPr>
      <w:spacing w:line="192" w:lineRule="atLeast"/>
    </w:pPr>
    <w:rPr>
      <w:color w:val="000000" w:themeColor="text1"/>
      <w:spacing w:val="0"/>
      <w:sz w:val="14"/>
      <w:szCs w:val="14"/>
    </w:rPr>
  </w:style>
  <w:style w:type="character" w:styleId="NichtaufgelsteErwhnung">
    <w:name w:val="Unresolved Mention"/>
    <w:basedOn w:val="Absatz-Standardschriftart"/>
    <w:uiPriority w:val="79"/>
    <w:semiHidden/>
    <w:unhideWhenUsed/>
    <w:rsid w:val="00E21F93"/>
    <w:rPr>
      <w:color w:val="605E5C"/>
      <w:shd w:val="clear" w:color="auto" w:fill="E1DFDD"/>
    </w:rPr>
  </w:style>
  <w:style w:type="paragraph" w:customStyle="1" w:styleId="DatumMedienmitteilung">
    <w:name w:val="Datum Medienmitteilung"/>
    <w:basedOn w:val="Datum"/>
    <w:uiPriority w:val="15"/>
    <w:semiHidden/>
    <w:qFormat/>
    <w:rsid w:val="00D840AC"/>
    <w:pPr>
      <w:spacing w:after="280"/>
    </w:pPr>
  </w:style>
  <w:style w:type="paragraph" w:customStyle="1" w:styleId="Texteingezogen">
    <w:name w:val="Text eingezogen"/>
    <w:basedOn w:val="Standard"/>
    <w:semiHidden/>
    <w:qFormat/>
    <w:rsid w:val="00741859"/>
    <w:pPr>
      <w:ind w:left="567"/>
    </w:pPr>
  </w:style>
  <w:style w:type="paragraph" w:customStyle="1" w:styleId="Titel42Pt">
    <w:name w:val="Titel 42 Pt"/>
    <w:basedOn w:val="Standard"/>
    <w:uiPriority w:val="11"/>
    <w:qFormat/>
    <w:rsid w:val="001116F6"/>
    <w:pPr>
      <w:spacing w:after="560" w:line="1010" w:lineRule="atLeast"/>
    </w:pPr>
    <w:rPr>
      <w:rFonts w:ascii="Arial MT Std Light" w:hAnsi="Arial MT Std Light"/>
      <w:sz w:val="84"/>
    </w:rPr>
  </w:style>
  <w:style w:type="paragraph" w:customStyle="1" w:styleId="Untertitel125Pt">
    <w:name w:val="Untertitel 12.5 Pt"/>
    <w:basedOn w:val="Untertitel"/>
    <w:uiPriority w:val="12"/>
    <w:qFormat/>
    <w:rsid w:val="0086166F"/>
    <w:pPr>
      <w:spacing w:before="280"/>
    </w:pPr>
    <w:rPr>
      <w:b w:val="0"/>
      <w:sz w:val="25"/>
    </w:rPr>
  </w:style>
  <w:style w:type="table" w:customStyle="1" w:styleId="Textbox">
    <w:name w:val="Textbox"/>
    <w:basedOn w:val="NormaleTabelle"/>
    <w:uiPriority w:val="99"/>
    <w:rsid w:val="0086166F"/>
    <w:pPr>
      <w:spacing w:line="280" w:lineRule="atLeast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113" w:type="dxa"/>
        <w:left w:w="170" w:type="dxa"/>
        <w:bottom w:w="170" w:type="dxa"/>
        <w:right w:w="170" w:type="dxa"/>
      </w:tblCellMar>
    </w:tblPr>
  </w:style>
  <w:style w:type="paragraph" w:customStyle="1" w:styleId="67B8E36C1A1C451BBBC7D7D3238C490F">
    <w:name w:val="67B8E36C1A1C451BBBC7D7D3238C490F"/>
    <w:semiHidden/>
    <w:rsid w:val="00E20541"/>
    <w:pPr>
      <w:spacing w:line="280" w:lineRule="atLeast"/>
    </w:pPr>
  </w:style>
  <w:style w:type="character" w:customStyle="1" w:styleId="PP">
    <w:name w:val="PP"/>
    <w:basedOn w:val="Absatz-Standardschriftart"/>
    <w:uiPriority w:val="1"/>
    <w:qFormat/>
    <w:rsid w:val="00DC43A9"/>
    <w:rPr>
      <w:b/>
      <w:sz w:val="24"/>
    </w:rPr>
  </w:style>
  <w:style w:type="paragraph" w:customStyle="1" w:styleId="02C8B551282E4E92A1E233D475D954F22">
    <w:name w:val="02C8B551282E4E92A1E233D475D954F22"/>
    <w:semiHidden/>
    <w:rsid w:val="004B0AEC"/>
    <w:pPr>
      <w:spacing w:after="280" w:line="280" w:lineRule="atLeast"/>
      <w:contextualSpacing/>
    </w:pPr>
    <w:rPr>
      <w:rFonts w:asciiTheme="majorHAnsi" w:hAnsiTheme="majorHAnsi"/>
      <w:b/>
      <w:sz w:val="24"/>
    </w:rPr>
  </w:style>
  <w:style w:type="paragraph" w:customStyle="1" w:styleId="Fusszeile7PtFett">
    <w:name w:val="Fusszeile 7Pt Fett"/>
    <w:basedOn w:val="Fusszeile7Pt"/>
    <w:uiPriority w:val="94"/>
    <w:qFormat/>
    <w:rsid w:val="00781668"/>
    <w:rPr>
      <w:b/>
      <w:bCs/>
    </w:rPr>
  </w:style>
  <w:style w:type="paragraph" w:customStyle="1" w:styleId="AufzhlungSpiegelstrich">
    <w:name w:val="Aufzählung Spiegelstrich"/>
    <w:basedOn w:val="AufzhlungBulletpoint1"/>
    <w:uiPriority w:val="2"/>
    <w:qFormat/>
    <w:rsid w:val="00124F68"/>
    <w:pPr>
      <w:numPr>
        <w:ilvl w:val="3"/>
      </w:numPr>
    </w:pPr>
  </w:style>
  <w:style w:type="paragraph" w:customStyle="1" w:styleId="Verweis1">
    <w:name w:val="Verweis 1"/>
    <w:basedOn w:val="AufzhlungSpiegelstrich"/>
    <w:uiPriority w:val="2"/>
    <w:qFormat/>
    <w:rsid w:val="00124F68"/>
    <w:pPr>
      <w:numPr>
        <w:ilvl w:val="4"/>
      </w:numPr>
      <w:spacing w:before="0" w:after="0"/>
    </w:pPr>
  </w:style>
  <w:style w:type="paragraph" w:customStyle="1" w:styleId="Verweis2">
    <w:name w:val="Verweis 2"/>
    <w:basedOn w:val="Verweis1"/>
    <w:uiPriority w:val="2"/>
    <w:qFormat/>
    <w:rsid w:val="00124F68"/>
    <w:pPr>
      <w:numPr>
        <w:ilvl w:val="5"/>
      </w:numPr>
    </w:pPr>
  </w:style>
  <w:style w:type="paragraph" w:customStyle="1" w:styleId="Aufzhlung1">
    <w:name w:val="Aufzählung 1"/>
    <w:basedOn w:val="Listenabsatz"/>
    <w:uiPriority w:val="2"/>
    <w:qFormat/>
    <w:rsid w:val="00BB3EE9"/>
    <w:pPr>
      <w:spacing w:before="100" w:after="100"/>
      <w:ind w:left="851" w:hanging="284"/>
    </w:pPr>
  </w:style>
  <w:style w:type="paragraph" w:customStyle="1" w:styleId="Aufzhlung2">
    <w:name w:val="Aufzählung 2"/>
    <w:basedOn w:val="Aufzhlung1"/>
    <w:uiPriority w:val="2"/>
    <w:rsid w:val="00BB3EE9"/>
    <w:pPr>
      <w:tabs>
        <w:tab w:val="num" w:pos="851"/>
      </w:tabs>
      <w:ind w:left="1134" w:hanging="283"/>
    </w:pPr>
  </w:style>
  <w:style w:type="paragraph" w:customStyle="1" w:styleId="Aufzhlung3">
    <w:name w:val="Aufzählung 3"/>
    <w:basedOn w:val="Aufzhlung1"/>
    <w:uiPriority w:val="2"/>
    <w:rsid w:val="00BB3EE9"/>
    <w:pPr>
      <w:ind w:left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jaun/Desktop/OneDrive/hfk%203%20-%20Organisation%20Team%20&amp;%20Personal/ARTISET/ARTISET%20Bildung/Word-Vorlagen/ARTISET_Bildung_Vorlage_allgemein_ohne%20Adresse%20und%20Titel.dotx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11">
      <a:dk1>
        <a:sysClr val="windowText" lastClr="000000"/>
      </a:dk1>
      <a:lt1>
        <a:sysClr val="window" lastClr="FFFFFF"/>
      </a:lt1>
      <a:dk2>
        <a:srgbClr val="646464"/>
      </a:dk2>
      <a:lt2>
        <a:srgbClr val="988875"/>
      </a:lt2>
      <a:accent1>
        <a:srgbClr val="003060"/>
      </a:accent1>
      <a:accent2>
        <a:srgbClr val="005CA9"/>
      </a:accent2>
      <a:accent3>
        <a:srgbClr val="9FA500"/>
      </a:accent3>
      <a:accent4>
        <a:srgbClr val="005D6C"/>
      </a:accent4>
      <a:accent5>
        <a:srgbClr val="D00032"/>
      </a:accent5>
      <a:accent6>
        <a:srgbClr val="93164E"/>
      </a:accent6>
      <a:hlink>
        <a:srgbClr val="000000"/>
      </a:hlink>
      <a:folHlink>
        <a:srgbClr val="000000"/>
      </a:folHlink>
    </a:clrScheme>
    <a:fontScheme name="ARTIS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E334E-A422-4067-972D-0B8D288C3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ARTISET_Bildung_Vorlage_allgemein_ohne Adresse und Titel.dotx</Template>
  <TotalTime>0</TotalTime>
  <Pages>2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Jaun</dc:creator>
  <cp:lastModifiedBy>Thomas Jaun</cp:lastModifiedBy>
  <cp:revision>2</cp:revision>
  <dcterms:created xsi:type="dcterms:W3CDTF">2022-12-05T13:07:00Z</dcterms:created>
  <dcterms:modified xsi:type="dcterms:W3CDTF">2022-12-05T13:07:00Z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